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B9BE" w14:textId="77777777" w:rsidR="00022A30" w:rsidRDefault="58D64B59" w:rsidP="58D64B59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  <w:bookmarkStart w:id="0" w:name="_Hlk521487642"/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4D7CA6">
        <w:rPr>
          <w:rFonts w:ascii="Gill Sans Nova Light" w:hAnsi="Gill Sans Nova Light"/>
          <w:b/>
          <w:bCs/>
          <w:sz w:val="26"/>
          <w:szCs w:val="26"/>
        </w:rPr>
        <w:t xml:space="preserve">ARBEJDSGRUPPEN </w:t>
      </w:r>
    </w:p>
    <w:p w14:paraId="5FDF8316" w14:textId="75F8A881" w:rsidR="003826DB" w:rsidRDefault="00194B38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/>
          <w:b/>
          <w:bCs/>
          <w:sz w:val="26"/>
          <w:szCs w:val="26"/>
        </w:rPr>
        <w:t xml:space="preserve">FYSISK PLANLÆGNING OG </w:t>
      </w:r>
      <w:r w:rsidR="00CA3373">
        <w:rPr>
          <w:rFonts w:ascii="Gill Sans Nova Light" w:hAnsi="Gill Sans Nova Light"/>
          <w:b/>
          <w:bCs/>
          <w:sz w:val="26"/>
          <w:szCs w:val="26"/>
        </w:rPr>
        <w:t xml:space="preserve">ERHVERV </w:t>
      </w:r>
      <w:r w:rsidR="58D64B59" w:rsidRPr="58D64B59">
        <w:rPr>
          <w:rFonts w:ascii="Gill Sans Nova Light" w:hAnsi="Gill Sans Nova Light"/>
          <w:b/>
          <w:bCs/>
          <w:sz w:val="26"/>
          <w:szCs w:val="26"/>
        </w:rPr>
        <w:t>20</w:t>
      </w:r>
      <w:r w:rsidR="00D01ED5">
        <w:rPr>
          <w:rFonts w:ascii="Gill Sans Nova Light" w:hAnsi="Gill Sans Nova Light"/>
          <w:b/>
          <w:bCs/>
          <w:sz w:val="26"/>
          <w:szCs w:val="26"/>
        </w:rPr>
        <w:t>2</w:t>
      </w:r>
      <w:r w:rsidR="00022A30">
        <w:rPr>
          <w:rFonts w:ascii="Gill Sans Nova Light" w:hAnsi="Gill Sans Nova Light"/>
          <w:b/>
          <w:bCs/>
          <w:sz w:val="26"/>
          <w:szCs w:val="26"/>
        </w:rPr>
        <w:t>3</w:t>
      </w:r>
      <w:r w:rsidR="6ADA5775">
        <w:br/>
      </w:r>
      <w:r w:rsidR="6ADA5775">
        <w:br/>
      </w:r>
      <w:r w:rsidR="58D64B59" w:rsidRPr="58D64B59">
        <w:rPr>
          <w:rFonts w:ascii="Gill Sans Nova Light" w:hAnsi="Gill Sans Nova Light" w:cs="Arial"/>
          <w:b/>
          <w:bCs/>
        </w:rPr>
        <w:t xml:space="preserve">Næste møde er </w:t>
      </w:r>
      <w:r w:rsidR="005D36D8">
        <w:rPr>
          <w:rFonts w:ascii="Gill Sans Nova Light" w:hAnsi="Gill Sans Nova Light" w:cs="Arial"/>
          <w:b/>
          <w:bCs/>
        </w:rPr>
        <w:t>onsdag</w:t>
      </w:r>
      <w:r w:rsidR="58D64B59" w:rsidRPr="58D64B59">
        <w:rPr>
          <w:rFonts w:ascii="Gill Sans Nova Light" w:hAnsi="Gill Sans Nova Light" w:cs="Arial"/>
          <w:b/>
          <w:bCs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d</w:t>
      </w:r>
      <w:r w:rsidR="00376A47">
        <w:rPr>
          <w:rFonts w:ascii="Gill Sans Nova Light" w:hAnsi="Gill Sans Nova Light" w:cs="Arial"/>
          <w:b/>
          <w:bCs/>
          <w:u w:val="single"/>
        </w:rPr>
        <w:t>.</w:t>
      </w:r>
      <w:r w:rsidR="000B3E87">
        <w:rPr>
          <w:rFonts w:ascii="Gill Sans Nova Light" w:hAnsi="Gill Sans Nova Light" w:cs="Arial"/>
          <w:b/>
          <w:bCs/>
          <w:u w:val="single"/>
        </w:rPr>
        <w:t>8</w:t>
      </w:r>
      <w:r w:rsidR="00A315B0">
        <w:rPr>
          <w:rFonts w:ascii="Gill Sans Nova Light" w:hAnsi="Gill Sans Nova Light" w:cs="Arial"/>
          <w:b/>
          <w:bCs/>
          <w:u w:val="single"/>
        </w:rPr>
        <w:t>.</w:t>
      </w:r>
      <w:r w:rsidR="0020730E">
        <w:rPr>
          <w:rFonts w:ascii="Gill Sans Nova Light" w:hAnsi="Gill Sans Nova Light" w:cs="Arial"/>
          <w:b/>
          <w:bCs/>
          <w:u w:val="single"/>
        </w:rPr>
        <w:t xml:space="preserve"> </w:t>
      </w:r>
      <w:r w:rsidR="000B3E87">
        <w:rPr>
          <w:rFonts w:ascii="Gill Sans Nova Light" w:hAnsi="Gill Sans Nova Light" w:cs="Arial"/>
          <w:b/>
          <w:bCs/>
          <w:u w:val="single"/>
        </w:rPr>
        <w:t>november</w:t>
      </w:r>
      <w:r w:rsidR="005A70EF">
        <w:rPr>
          <w:rFonts w:ascii="Gill Sans Nova Light" w:hAnsi="Gill Sans Nova Light" w:cs="Arial"/>
          <w:b/>
          <w:bCs/>
          <w:u w:val="single"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20</w:t>
      </w:r>
      <w:r w:rsidR="00D01ED5">
        <w:rPr>
          <w:rFonts w:ascii="Gill Sans Nova Light" w:hAnsi="Gill Sans Nova Light" w:cs="Arial"/>
          <w:b/>
          <w:bCs/>
          <w:u w:val="single"/>
        </w:rPr>
        <w:t>2</w:t>
      </w:r>
      <w:r w:rsidR="00022A30">
        <w:rPr>
          <w:rFonts w:ascii="Gill Sans Nova Light" w:hAnsi="Gill Sans Nova Light" w:cs="Arial"/>
          <w:b/>
          <w:bCs/>
          <w:u w:val="single"/>
        </w:rPr>
        <w:t>3</w:t>
      </w:r>
      <w:r w:rsidR="003A5738">
        <w:rPr>
          <w:rFonts w:ascii="Gill Sans Nova Light" w:hAnsi="Gill Sans Nova Light" w:cs="Arial"/>
          <w:b/>
          <w:bCs/>
        </w:rPr>
        <w:t>,</w:t>
      </w:r>
      <w:r w:rsidR="007469CA">
        <w:rPr>
          <w:rFonts w:ascii="Gill Sans Nova Light" w:hAnsi="Gill Sans Nova Light" w:cs="Arial"/>
          <w:b/>
          <w:bCs/>
        </w:rPr>
        <w:t xml:space="preserve"> </w:t>
      </w:r>
    </w:p>
    <w:p w14:paraId="4D15C108" w14:textId="1F2FCCB2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C537C2">
        <w:rPr>
          <w:rFonts w:ascii="Gill Sans Nova Light" w:hAnsi="Gill Sans Nova Light" w:cs="Arial"/>
          <w:b/>
          <w:bCs/>
          <w:highlight w:val="yellow"/>
        </w:rPr>
        <w:t xml:space="preserve">MØDET HOLDES PÅ </w:t>
      </w:r>
      <w:r w:rsidR="005F4FCD">
        <w:rPr>
          <w:rFonts w:ascii="Gill Sans Nova Light" w:hAnsi="Gill Sans Nova Light" w:cs="Arial"/>
          <w:b/>
          <w:bCs/>
          <w:highlight w:val="yellow"/>
        </w:rPr>
        <w:t>SUNDHOLM 8</w:t>
      </w:r>
      <w:r w:rsidR="003A247F">
        <w:rPr>
          <w:rFonts w:ascii="Gill Sans Nova Light" w:hAnsi="Gill Sans Nova Light" w:cs="Arial"/>
          <w:b/>
          <w:bCs/>
        </w:rPr>
        <w:t xml:space="preserve"> – lok. salen i stueetagen</w:t>
      </w:r>
    </w:p>
    <w:p w14:paraId="3C8D7799" w14:textId="1A32038C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2A9BC1A9" w14:textId="4F0FF0D6" w:rsidR="000D36EA" w:rsidRPr="003F21BF" w:rsidRDefault="000F6DCF" w:rsidP="003F21BF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 w:cs="Arial"/>
          <w:b/>
          <w:bCs/>
        </w:rPr>
        <w:t>Kl.18.30-20.</w:t>
      </w:r>
      <w:r w:rsidR="00C6382D">
        <w:rPr>
          <w:rFonts w:ascii="Gill Sans Nova Light" w:hAnsi="Gill Sans Nova Light" w:cs="Arial"/>
          <w:b/>
          <w:bCs/>
        </w:rPr>
        <w:t>3</w:t>
      </w:r>
      <w:r>
        <w:rPr>
          <w:rFonts w:ascii="Gill Sans Nova Light" w:hAnsi="Gill Sans Nova Light" w:cs="Arial"/>
          <w:b/>
          <w:bCs/>
        </w:rPr>
        <w:t xml:space="preserve">0 </w:t>
      </w:r>
      <w:r w:rsidR="007469CA" w:rsidRPr="00E2277B">
        <w:rPr>
          <w:rFonts w:ascii="Gill Sans Nova Light" w:hAnsi="Gill Sans Nova Light"/>
        </w:rPr>
        <w:br/>
      </w:r>
      <w:bookmarkStart w:id="1" w:name="_Hlk525560586"/>
      <w:r w:rsidR="007232E9">
        <w:rPr>
          <w:rFonts w:ascii="Gill Sans Nova Light" w:hAnsi="Gill Sans Nova Light"/>
          <w:b/>
          <w:bCs/>
        </w:rPr>
        <w:br/>
      </w:r>
      <w:r w:rsidR="06D7C81D" w:rsidRPr="06D7C81D">
        <w:rPr>
          <w:rFonts w:ascii="Gill Sans Nova Light" w:hAnsi="Gill Sans Nova Light"/>
          <w:b/>
          <w:bCs/>
        </w:rPr>
        <w:t>Dagsorden:</w:t>
      </w:r>
      <w:bookmarkStart w:id="2" w:name="_Hlk514412920"/>
    </w:p>
    <w:p w14:paraId="16926FE6" w14:textId="77777777" w:rsidR="008465FB" w:rsidRPr="007232E9" w:rsidRDefault="008465FB" w:rsidP="007232E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5BD56314" w14:textId="77777777" w:rsidR="00226413" w:rsidRDefault="0082257E" w:rsidP="00226413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>Godkendelse af dagsorden v/</w:t>
      </w:r>
      <w:r w:rsidR="00FB3AF8">
        <w:rPr>
          <w:rFonts w:ascii="Gill Sans Nova Light" w:hAnsi="Gill Sans Nova Light"/>
        </w:rPr>
        <w:t>alle</w:t>
      </w:r>
    </w:p>
    <w:p w14:paraId="4B51517D" w14:textId="77777777" w:rsidR="00226413" w:rsidRDefault="00226413" w:rsidP="00226413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412C09A6" w14:textId="6007D434" w:rsidR="008170FE" w:rsidRPr="00ED7D58" w:rsidRDefault="00226413" w:rsidP="002309B3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Besøg af </w:t>
      </w:r>
      <w:r w:rsidR="000B3E87">
        <w:rPr>
          <w:rFonts w:ascii="Gill Sans Nova Light" w:hAnsi="Gill Sans Nova Light"/>
        </w:rPr>
        <w:t>Enhedschef Kim Florian, lokalplaner syd, TMF vedr. kommende lokalplaner</w:t>
      </w:r>
    </w:p>
    <w:p w14:paraId="4F0D399C" w14:textId="77777777" w:rsidR="00586602" w:rsidRDefault="00586602" w:rsidP="00586602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6E9D95F6" w14:textId="08323EE2" w:rsidR="00F77F67" w:rsidRDefault="0062576B" w:rsidP="00A0009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Drøftelse af næste skridt efter møde om vandmil</w:t>
      </w:r>
      <w:r w:rsidR="007D16C3">
        <w:rPr>
          <w:rFonts w:ascii="Gill Sans Nova Light" w:hAnsi="Gill Sans Nova Light"/>
        </w:rPr>
        <w:t>jø</w:t>
      </w:r>
      <w:r>
        <w:rPr>
          <w:rFonts w:ascii="Gill Sans Nova Light" w:hAnsi="Gill Sans Nova Light"/>
        </w:rPr>
        <w:t>et i Sydhavnen</w:t>
      </w:r>
      <w:r w:rsidR="000E7461">
        <w:rPr>
          <w:rFonts w:ascii="Gill Sans Nova Light" w:hAnsi="Gill Sans Nova Light"/>
        </w:rPr>
        <w:t xml:space="preserve"> 3.10.</w:t>
      </w:r>
      <w:r>
        <w:rPr>
          <w:rFonts w:ascii="Gill Sans Nova Light" w:hAnsi="Gill Sans Nova Light"/>
        </w:rPr>
        <w:t xml:space="preserve"> v. Ib Ferdinandsen </w:t>
      </w:r>
      <w:r w:rsidR="003608AF">
        <w:rPr>
          <w:rFonts w:ascii="Gill Sans Nova Light" w:hAnsi="Gill Sans Nova Light"/>
        </w:rPr>
        <w:t>– bilag vedlagt</w:t>
      </w:r>
    </w:p>
    <w:p w14:paraId="76CD0136" w14:textId="77777777" w:rsidR="00F77F67" w:rsidRDefault="00F77F67" w:rsidP="00F77F67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43A855C0" w14:textId="26C77535" w:rsidR="0062576B" w:rsidRPr="000E7461" w:rsidRDefault="00F77F67" w:rsidP="000E7461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F77F67">
        <w:rPr>
          <w:rFonts w:ascii="Gill Sans Nova Light" w:hAnsi="Gill Sans Nova Light"/>
        </w:rPr>
        <w:t xml:space="preserve">Drøftelse og beslutning </w:t>
      </w:r>
      <w:r>
        <w:rPr>
          <w:rFonts w:ascii="Gill Sans Nova Light" w:hAnsi="Gill Sans Nova Light"/>
        </w:rPr>
        <w:t xml:space="preserve">vedr. </w:t>
      </w:r>
      <w:r w:rsidRPr="00F77F67">
        <w:rPr>
          <w:rFonts w:ascii="Gill Sans Nova Light" w:hAnsi="Gill Sans Nova Light"/>
        </w:rPr>
        <w:t xml:space="preserve">udarbejdelse af ny </w:t>
      </w:r>
      <w:r>
        <w:rPr>
          <w:rFonts w:ascii="Gill Sans Nova Light" w:hAnsi="Gill Sans Nova Light"/>
        </w:rPr>
        <w:t>pleje</w:t>
      </w:r>
      <w:r w:rsidRPr="00F77F67">
        <w:rPr>
          <w:rFonts w:ascii="Gill Sans Nova Light" w:hAnsi="Gill Sans Nova Light"/>
        </w:rPr>
        <w:t>plan for Amager Fælled</w:t>
      </w:r>
      <w:r w:rsidR="007D16C3">
        <w:rPr>
          <w:rFonts w:ascii="Gill Sans Nova Light" w:hAnsi="Gill Sans Nova Light"/>
        </w:rPr>
        <w:t>, som opsamling på borgermødet 10.10.</w:t>
      </w:r>
      <w:r w:rsidRPr="00F77F67">
        <w:rPr>
          <w:rFonts w:ascii="Gill Sans Nova Light" w:hAnsi="Gill Sans Nova Light"/>
        </w:rPr>
        <w:t xml:space="preserve"> </w:t>
      </w:r>
      <w:r w:rsidR="007D16C3">
        <w:rPr>
          <w:rFonts w:ascii="Gill Sans Nova Light" w:hAnsi="Gill Sans Nova Light"/>
        </w:rPr>
        <w:t>v. Erhardt Franzen – bilag vedlagt</w:t>
      </w:r>
    </w:p>
    <w:p w14:paraId="52800AB1" w14:textId="77777777" w:rsidR="0062576B" w:rsidRDefault="0062576B" w:rsidP="0062576B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4E29E80A" w14:textId="69497F5F" w:rsidR="0086755C" w:rsidRDefault="00586602" w:rsidP="00A0009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586602">
        <w:rPr>
          <w:rFonts w:ascii="Gill Sans Nova Light" w:hAnsi="Gill Sans Nova Light"/>
        </w:rPr>
        <w:t xml:space="preserve">Høring lokalplanforslag August Schade Kvarteret tillæg 1 </w:t>
      </w:r>
      <w:r>
        <w:rPr>
          <w:rFonts w:ascii="Gill Sans Nova Light" w:hAnsi="Gill Sans Nova Light"/>
        </w:rPr>
        <w:t>–</w:t>
      </w:r>
      <w:r w:rsidRPr="00586602">
        <w:rPr>
          <w:rFonts w:ascii="Gill Sans Nova Light" w:hAnsi="Gill Sans Nova Light"/>
        </w:rPr>
        <w:t xml:space="preserve"> </w:t>
      </w:r>
      <w:r w:rsidR="00991AF8">
        <w:rPr>
          <w:rFonts w:ascii="Gill Sans Nova Light" w:hAnsi="Gill Sans Nova Light"/>
        </w:rPr>
        <w:t>b</w:t>
      </w:r>
      <w:r>
        <w:rPr>
          <w:rFonts w:ascii="Gill Sans Nova Light" w:hAnsi="Gill Sans Nova Light"/>
        </w:rPr>
        <w:t>ilag vedlagt</w:t>
      </w:r>
    </w:p>
    <w:p w14:paraId="0CBE2883" w14:textId="77777777" w:rsidR="00586602" w:rsidRPr="00586602" w:rsidRDefault="00586602" w:rsidP="00586602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5B4226F9" w14:textId="43849847" w:rsidR="0014583A" w:rsidRDefault="0086755C" w:rsidP="003D464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86755C">
        <w:rPr>
          <w:rFonts w:ascii="Gill Sans Nova Light" w:hAnsi="Gill Sans Nova Light"/>
        </w:rPr>
        <w:t>Input til, hvilke funktioner</w:t>
      </w:r>
      <w:r w:rsidR="0059778A">
        <w:rPr>
          <w:rFonts w:ascii="Gill Sans Nova Light" w:hAnsi="Gill Sans Nova Light"/>
        </w:rPr>
        <w:t>,</w:t>
      </w:r>
      <w:r w:rsidRPr="0086755C">
        <w:rPr>
          <w:rFonts w:ascii="Gill Sans Nova Light" w:hAnsi="Gill Sans Nova Light"/>
        </w:rPr>
        <w:t xml:space="preserve"> </w:t>
      </w:r>
      <w:r w:rsidR="00045D7D">
        <w:rPr>
          <w:rFonts w:ascii="Gill Sans Nova Light" w:hAnsi="Gill Sans Nova Light"/>
        </w:rPr>
        <w:t xml:space="preserve">der </w:t>
      </w:r>
      <w:r w:rsidRPr="0086755C">
        <w:rPr>
          <w:rFonts w:ascii="Gill Sans Nova Light" w:hAnsi="Gill Sans Nova Light"/>
        </w:rPr>
        <w:t>kunne være relevante på de tre lokationer</w:t>
      </w:r>
      <w:r w:rsidR="00045D7D">
        <w:rPr>
          <w:rFonts w:ascii="Gill Sans Nova Light" w:hAnsi="Gill Sans Nova Light"/>
        </w:rPr>
        <w:t xml:space="preserve">, hvor </w:t>
      </w:r>
      <w:r w:rsidR="00045D7D" w:rsidRPr="00045D7D">
        <w:rPr>
          <w:rFonts w:ascii="Gill Sans Nova Light" w:hAnsi="Gill Sans Nova Light"/>
        </w:rPr>
        <w:t xml:space="preserve">Bycyklens stativer </w:t>
      </w:r>
      <w:r w:rsidR="002309B3">
        <w:rPr>
          <w:rFonts w:ascii="Gill Sans Nova Light" w:hAnsi="Gill Sans Nova Light"/>
        </w:rPr>
        <w:t xml:space="preserve">skal fjernes – bilag vedlagt </w:t>
      </w:r>
    </w:p>
    <w:p w14:paraId="68B4256C" w14:textId="77777777" w:rsidR="00D756F2" w:rsidRDefault="00D756F2" w:rsidP="00D756F2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51863712" w14:textId="4A8858C1" w:rsidR="00D756F2" w:rsidRDefault="00D756F2" w:rsidP="003D464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D756F2">
        <w:rPr>
          <w:rFonts w:ascii="Gill Sans Nova Light" w:hAnsi="Gill Sans Nova Light"/>
        </w:rPr>
        <w:t>Naboorientering vedr. lokalplan 592 Englandsvej 51 for Irlandsvej 5 - dispensation til cykelparkering og vinduesramme</w:t>
      </w:r>
      <w:r>
        <w:rPr>
          <w:rFonts w:ascii="Gill Sans Nova Light" w:hAnsi="Gill Sans Nova Light"/>
        </w:rPr>
        <w:t>r – bilag vedlagt</w:t>
      </w:r>
    </w:p>
    <w:p w14:paraId="5C7284E5" w14:textId="77777777" w:rsidR="00700FE0" w:rsidRDefault="00700FE0" w:rsidP="00700FE0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7A1FEB89" w14:textId="77777777" w:rsidR="00ED7D58" w:rsidRDefault="00ED7D58" w:rsidP="00ED7D58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O</w:t>
      </w:r>
      <w:r w:rsidRPr="00C0635D">
        <w:rPr>
          <w:rFonts w:ascii="Gill Sans Nova Light" w:hAnsi="Gill Sans Nova Light"/>
        </w:rPr>
        <w:t>rienter</w:t>
      </w:r>
      <w:r>
        <w:rPr>
          <w:rFonts w:ascii="Gill Sans Nova Light" w:hAnsi="Gill Sans Nova Light"/>
        </w:rPr>
        <w:t xml:space="preserve">ing </w:t>
      </w:r>
      <w:r w:rsidRPr="00C0635D">
        <w:rPr>
          <w:rFonts w:ascii="Gill Sans Nova Light" w:hAnsi="Gill Sans Nova Light"/>
        </w:rPr>
        <w:t>om de igangværende og kommende projekter for byrummet mellem Hørgården og Sundholm</w:t>
      </w:r>
      <w:r>
        <w:rPr>
          <w:rFonts w:ascii="Gill Sans Nova Light" w:hAnsi="Gill Sans Nova Light"/>
        </w:rPr>
        <w:t xml:space="preserve"> – bilag vedlagt</w:t>
      </w:r>
    </w:p>
    <w:p w14:paraId="6BCC7748" w14:textId="77777777" w:rsidR="00A829FA" w:rsidRDefault="00A829FA" w:rsidP="00A829FA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5DC3676C" w14:textId="1F3DF61F" w:rsidR="00ED7D58" w:rsidRPr="00C9048C" w:rsidRDefault="00A829FA" w:rsidP="00C9048C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Orientering om </w:t>
      </w:r>
      <w:r w:rsidR="008E3BB7">
        <w:rPr>
          <w:rFonts w:ascii="Gill Sans Nova Light" w:hAnsi="Gill Sans Nova Light"/>
        </w:rPr>
        <w:t>status for processen med miljøkonsekvensvurderingen for ny metro M5 – bilag vedlagt</w:t>
      </w:r>
    </w:p>
    <w:p w14:paraId="15F441A3" w14:textId="77777777" w:rsidR="00A829FA" w:rsidRDefault="00A829FA" w:rsidP="00ED7D58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3842515D" w14:textId="5C8FA136" w:rsidR="00700FE0" w:rsidRPr="0086755C" w:rsidRDefault="00700FE0" w:rsidP="003D464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700FE0">
        <w:rPr>
          <w:rFonts w:ascii="Gill Sans Nova Light" w:hAnsi="Gill Sans Nova Light"/>
        </w:rPr>
        <w:t>O</w:t>
      </w:r>
      <w:r>
        <w:rPr>
          <w:rFonts w:ascii="Gill Sans Nova Light" w:hAnsi="Gill Sans Nova Light"/>
        </w:rPr>
        <w:t xml:space="preserve">rientering om </w:t>
      </w:r>
      <w:r w:rsidRPr="00700FE0">
        <w:rPr>
          <w:rFonts w:ascii="Gill Sans Nova Light" w:hAnsi="Gill Sans Nova Light"/>
        </w:rPr>
        <w:t xml:space="preserve">vedtagne </w:t>
      </w:r>
      <w:r>
        <w:rPr>
          <w:rFonts w:ascii="Gill Sans Nova Light" w:hAnsi="Gill Sans Nova Light"/>
        </w:rPr>
        <w:t>vej</w:t>
      </w:r>
      <w:r w:rsidRPr="00700FE0">
        <w:rPr>
          <w:rFonts w:ascii="Gill Sans Nova Light" w:hAnsi="Gill Sans Nova Light"/>
        </w:rPr>
        <w:t>genopretningsprojekter</w:t>
      </w:r>
      <w:r>
        <w:rPr>
          <w:rFonts w:ascii="Gill Sans Nova Light" w:hAnsi="Gill Sans Nova Light"/>
        </w:rPr>
        <w:t>,</w:t>
      </w:r>
      <w:r w:rsidRPr="00700FE0">
        <w:rPr>
          <w:rFonts w:ascii="Gill Sans Nova Light" w:hAnsi="Gill Sans Nova Light"/>
        </w:rPr>
        <w:t xml:space="preserve"> der igangsættes i 2024</w:t>
      </w:r>
      <w:r>
        <w:rPr>
          <w:rFonts w:ascii="Gill Sans Nova Light" w:hAnsi="Gill Sans Nova Light"/>
        </w:rPr>
        <w:t xml:space="preserve"> – bilag vedlagt</w:t>
      </w:r>
    </w:p>
    <w:p w14:paraId="7924A055" w14:textId="77777777" w:rsidR="0086755C" w:rsidRDefault="0086755C" w:rsidP="0086755C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B70DBC3" w14:textId="7C51D5E7" w:rsidR="00E14F15" w:rsidRPr="003D4644" w:rsidRDefault="000C3A9E" w:rsidP="003D464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3D4644">
        <w:rPr>
          <w:rFonts w:ascii="Gill Sans Nova Light" w:hAnsi="Gill Sans Nova Light"/>
        </w:rPr>
        <w:t>M</w:t>
      </w:r>
      <w:r w:rsidR="002D0E55" w:rsidRPr="003D4644">
        <w:rPr>
          <w:rFonts w:ascii="Gill Sans Nova Light" w:hAnsi="Gill Sans Nova Light"/>
        </w:rPr>
        <w:t>eddelelser</w:t>
      </w:r>
      <w:r w:rsidR="00BF6140" w:rsidRPr="003D4644">
        <w:rPr>
          <w:rFonts w:ascii="Gill Sans Nova Light" w:hAnsi="Gill Sans Nova Light"/>
        </w:rPr>
        <w:t xml:space="preserve"> og evt.</w:t>
      </w:r>
      <w:r w:rsidR="002D0E55" w:rsidRPr="003D4644">
        <w:rPr>
          <w:rFonts w:ascii="Gill Sans Nova Light" w:hAnsi="Gill Sans Nova Light"/>
        </w:rPr>
        <w:t xml:space="preserve">: </w:t>
      </w:r>
    </w:p>
    <w:p w14:paraId="5C426D54" w14:textId="77777777" w:rsidR="000141AF" w:rsidRPr="00BF6140" w:rsidRDefault="000141AF" w:rsidP="000141AF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bookmarkEnd w:id="0"/>
    <w:bookmarkEnd w:id="1"/>
    <w:bookmarkEnd w:id="2"/>
    <w:p w14:paraId="631FB306" w14:textId="7E06CC24" w:rsidR="000B061D" w:rsidRPr="000B061D" w:rsidRDefault="000B061D" w:rsidP="000B061D">
      <w:pPr>
        <w:spacing w:after="0" w:line="240" w:lineRule="auto"/>
        <w:rPr>
          <w:rFonts w:ascii="Gill Sans Nova Light" w:hAnsi="Gill Sans Nova Light"/>
          <w:b/>
          <w:bCs/>
        </w:rPr>
      </w:pPr>
      <w:r w:rsidRPr="009C2103"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27644" wp14:editId="560FEBD7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4124325" cy="4953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53D8" w14:textId="77777777" w:rsidR="000B061D" w:rsidRDefault="000B061D" w:rsidP="000B061D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Mødeplan for 2023: Vi mødes kl.18.30: </w:t>
                            </w:r>
                            <w:r w:rsidRPr="009C2103">
                              <w:rPr>
                                <w:rFonts w:ascii="Gill Sans Nova Light" w:hAnsi="Gill Sans Nova Light"/>
                              </w:rPr>
                              <w:t xml:space="preserve">12. april, 3. maj, 7. juni, 9. august, </w:t>
                            </w:r>
                          </w:p>
                          <w:p w14:paraId="4E516F91" w14:textId="77777777" w:rsidR="000B061D" w:rsidRPr="009C2103" w:rsidRDefault="000B061D" w:rsidP="000B061D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</w:rPr>
                              <w:t>6. september, 4. oktober, 8. november, 6. december</w:t>
                            </w:r>
                          </w:p>
                          <w:p w14:paraId="2531EF4F" w14:textId="77777777" w:rsidR="000B061D" w:rsidRDefault="000B061D" w:rsidP="000B061D">
                            <w:pPr>
                              <w:pStyle w:val="Listeafsnit"/>
                              <w:spacing w:after="0" w:line="240" w:lineRule="auto"/>
                              <w:ind w:left="360"/>
                              <w:rPr>
                                <w:rFonts w:ascii="Gill Sans Nova Light" w:hAnsi="Gill Sans Nova Light"/>
                              </w:rPr>
                            </w:pPr>
                          </w:p>
                          <w:p w14:paraId="07B6772E" w14:textId="77777777" w:rsidR="000B061D" w:rsidRDefault="000B061D" w:rsidP="000B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764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8.05pt;width:324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">
                <v:textbox>
                  <w:txbxContent>
                    <w:p w14:paraId="6E4453D8" w14:textId="77777777" w:rsidR="000B061D" w:rsidRDefault="000B061D" w:rsidP="000B061D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Mødeplan for 2023: Vi mødes kl.18.30: </w:t>
                      </w:r>
                      <w:r w:rsidRPr="009C2103">
                        <w:rPr>
                          <w:rFonts w:ascii="Gill Sans Nova Light" w:hAnsi="Gill Sans Nova Light"/>
                        </w:rPr>
                        <w:t xml:space="preserve">12. april, 3. maj, 7. juni, 9. august, </w:t>
                      </w:r>
                    </w:p>
                    <w:p w14:paraId="4E516F91" w14:textId="77777777" w:rsidR="000B061D" w:rsidRPr="009C2103" w:rsidRDefault="000B061D" w:rsidP="000B061D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</w:rPr>
                        <w:t>6. september, 4. oktober, 8. november, 6. december</w:t>
                      </w:r>
                    </w:p>
                    <w:p w14:paraId="2531EF4F" w14:textId="77777777" w:rsidR="000B061D" w:rsidRDefault="000B061D" w:rsidP="000B061D">
                      <w:pPr>
                        <w:pStyle w:val="Listeafsnit"/>
                        <w:spacing w:after="0" w:line="240" w:lineRule="auto"/>
                        <w:ind w:left="360"/>
                        <w:rPr>
                          <w:rFonts w:ascii="Gill Sans Nova Light" w:hAnsi="Gill Sans Nova Light"/>
                        </w:rPr>
                      </w:pPr>
                    </w:p>
                    <w:p w14:paraId="07B6772E" w14:textId="77777777" w:rsidR="000B061D" w:rsidRDefault="000B061D" w:rsidP="000B061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B061D" w:rsidRPr="000B061D" w:rsidSect="00A14B6D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1016" w14:textId="77777777" w:rsidR="004E60E5" w:rsidRDefault="004E60E5" w:rsidP="00155A61">
      <w:pPr>
        <w:spacing w:after="0" w:line="240" w:lineRule="auto"/>
      </w:pPr>
      <w:r>
        <w:separator/>
      </w:r>
    </w:p>
  </w:endnote>
  <w:endnote w:type="continuationSeparator" w:id="0">
    <w:p w14:paraId="003FDC1D" w14:textId="77777777" w:rsidR="004E60E5" w:rsidRDefault="004E60E5" w:rsidP="00155A61">
      <w:pPr>
        <w:spacing w:after="0" w:line="240" w:lineRule="auto"/>
      </w:pPr>
      <w:r>
        <w:continuationSeparator/>
      </w:r>
    </w:p>
  </w:endnote>
  <w:endnote w:type="continuationNotice" w:id="1">
    <w:p w14:paraId="75C123CD" w14:textId="77777777" w:rsidR="004E60E5" w:rsidRDefault="004E6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8BC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810980" w:rsidRPr="00192812" w:rsidRDefault="00810980" w:rsidP="006054D1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92F42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" filled="f" stroked="f">
              <v:textbox inset="0,0,0,0">
                <w:txbxContent>
                  <w:p w14:paraId="29D6B04F" w14:textId="77777777" w:rsidR="00810980" w:rsidRPr="00192812" w:rsidRDefault="00810980" w:rsidP="006054D1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B09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="00810980" w:rsidRPr="00021C58" w14:paraId="28B8ADCB" w14:textId="77777777" w:rsidTr="00460F78">
                            <w:trPr>
                              <w:trHeight w:hRule="exact" w:val="624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14:paraId="08627664" w14:textId="77777777" w:rsidR="00810980" w:rsidRPr="00456B77" w:rsidRDefault="00810980" w:rsidP="00460F78">
                                <w:pPr>
                                  <w:pStyle w:val="Template-Footertekst"/>
                                </w:pPr>
                                <w:bookmarkStart w:id="9" w:name="bmkOffSupplementtext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049F31CB" w14:textId="77777777" w:rsidR="00810980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E0B5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9" type="#_x0000_t202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single" w:sz="2" w:space="0" w:color="FFFFFF"/>
                        <w:insideV w:val="single" w:sz="2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="00810980" w:rsidRPr="00021C58" w14:paraId="28B8ADCB" w14:textId="77777777" w:rsidTr="00460F78">
                      <w:trPr>
                        <w:trHeight w:hRule="exact" w:val="624"/>
                      </w:trPr>
                      <w:tc>
                        <w:tcPr>
                          <w:tcW w:w="5798" w:type="dxa"/>
                          <w:vAlign w:val="bottom"/>
                        </w:tcPr>
                        <w:p w14:paraId="08627664" w14:textId="77777777" w:rsidR="00810980" w:rsidRPr="00456B77" w:rsidRDefault="00810980" w:rsidP="00460F78">
                          <w:pPr>
                            <w:pStyle w:val="Template-Footertekst"/>
                          </w:pPr>
                          <w:bookmarkStart w:id="10" w:name="bmkOffSupplementtext"/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  <w:bookmarkEnd w:id="10"/>
                        </w:p>
                      </w:tc>
                    </w:tr>
                  </w:tbl>
                  <w:p w14:paraId="049F31CB" w14:textId="77777777" w:rsidR="00810980" w:rsidRDefault="00810980" w:rsidP="00460F78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D71B" w14:textId="77777777" w:rsidR="004E60E5" w:rsidRDefault="004E60E5" w:rsidP="00155A61">
      <w:pPr>
        <w:spacing w:after="0" w:line="240" w:lineRule="auto"/>
      </w:pPr>
      <w:r>
        <w:separator/>
      </w:r>
    </w:p>
  </w:footnote>
  <w:footnote w:type="continuationSeparator" w:id="0">
    <w:p w14:paraId="4DCEA2AA" w14:textId="77777777" w:rsidR="004E60E5" w:rsidRDefault="004E60E5" w:rsidP="00155A61">
      <w:pPr>
        <w:spacing w:after="0" w:line="240" w:lineRule="auto"/>
      </w:pPr>
      <w:r>
        <w:continuationSeparator/>
      </w:r>
    </w:p>
  </w:footnote>
  <w:footnote w:type="continuationNotice" w:id="1">
    <w:p w14:paraId="2ACEBD0A" w14:textId="77777777" w:rsidR="004E60E5" w:rsidRDefault="004E60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8507" w14:textId="464396C5" w:rsidR="00810980" w:rsidRPr="007B6E9D" w:rsidRDefault="00A761D7">
    <w:pPr>
      <w:pStyle w:val="Sidehove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810980" w:rsidRDefault="00810980" w:rsidP="00460F78">
                          <w:pPr>
                            <w:pStyle w:val="Sidehoved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6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="00810980" w:rsidRPr="00021C58" w14:paraId="07614CE2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57AD6454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3" w:name="bmkOffName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14:paraId="1299C43A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id="4" w:name="bmkOffAddress"/>
                              </w:p>
                              <w:p w14:paraId="3FBF633F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14:paraId="09FCC337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14:paraId="4DDBEF00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14:paraId="291787C0" w14:textId="77777777" w:rsidR="00810980" w:rsidRDefault="00810980" w:rsidP="00481953">
                                <w:pPr>
                                  <w:pStyle w:val="Template-Address"/>
                                  <w:jc w:val="left"/>
                                </w:pPr>
                                <w:bookmarkStart w:id="5" w:name="bmkOffWeb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="00810980" w:rsidRPr="00021C58" w14:paraId="3461D77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CF2D8B6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0FB78278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1FC39945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A72745" w:rsidRPr="00021C58" w14:paraId="562AA8E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4EBD3D7" w14:textId="77777777" w:rsidR="00A72745" w:rsidRDefault="00A72745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810980" w:rsidRPr="00021C58" w14:paraId="0562CB0E" w14:textId="77777777" w:rsidTr="00460F78">
                            <w:trPr>
                              <w:trHeight w:hRule="exact" w:val="567"/>
                            </w:trPr>
                            <w:tc>
                              <w:tcPr>
                                <w:tcW w:w="2948" w:type="dxa"/>
                              </w:tcPr>
                              <w:p w14:paraId="34CE0A41" w14:textId="77777777" w:rsidR="00810980" w:rsidRDefault="00810980" w:rsidP="00460F78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14:paraId="62EBF3C5" w14:textId="77777777" w:rsidR="00810980" w:rsidRPr="00E67386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6DA1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8" type="#_x0000_t202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 o:allowoverlap="f" filled="f" stroked="f">
              <v:textbox inset="0,0,0,0">
                <w:txbxContent>
                  <w:p w14:paraId="4B99056E" w14:textId="77777777" w:rsidR="00810980" w:rsidRDefault="00810980" w:rsidP="00460F78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6" w:space="0" w:color="FFFFFF"/>
                        <w:insideV w:val="single" w:sz="6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="00810980" w:rsidRPr="00021C58" w14:paraId="07614CE2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57AD6454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bookmarkStart w:id="6" w:name="bmkOffName"/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  <w:bookmarkEnd w:id="6"/>
                        </w:p>
                        <w:p w14:paraId="1299C43A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bookmarkStart w:id="7" w:name="bmkOffAddress"/>
                        </w:p>
                        <w:p w14:paraId="3FBF633F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14:paraId="09FCC337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  <w:bookmarkEnd w:id="7"/>
                        </w:p>
                        <w:p w14:paraId="4DDBEF00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14:paraId="291787C0" w14:textId="77777777" w:rsidR="00810980" w:rsidRDefault="00810980" w:rsidP="00481953">
                          <w:pPr>
                            <w:pStyle w:val="Template-Address"/>
                            <w:jc w:val="left"/>
                          </w:pPr>
                          <w:bookmarkStart w:id="8" w:name="bmkOffWeb"/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  <w:bookmarkEnd w:id="8"/>
                        </w:p>
                      </w:tc>
                    </w:tr>
                    <w:tr w:rsidR="00810980" w:rsidRPr="00021C58" w14:paraId="3461D77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CF2D8B6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0FB78278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1FC39945" w14:textId="77777777" w:rsidR="00810980" w:rsidRDefault="00810980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A72745" w:rsidRPr="00021C58" w14:paraId="562AA8E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4EBD3D7" w14:textId="77777777" w:rsidR="00A72745" w:rsidRDefault="00A72745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810980" w:rsidRPr="00021C58" w14:paraId="0562CB0E" w14:textId="77777777" w:rsidTr="00460F78">
                      <w:trPr>
                        <w:trHeight w:hRule="exact" w:val="567"/>
                      </w:trPr>
                      <w:tc>
                        <w:tcPr>
                          <w:tcW w:w="2948" w:type="dxa"/>
                        </w:tcPr>
                        <w:p w14:paraId="34CE0A41" w14:textId="77777777" w:rsidR="00810980" w:rsidRDefault="00810980" w:rsidP="00460F78">
                          <w:pPr>
                            <w:pStyle w:val="Template-Date"/>
                          </w:pPr>
                        </w:p>
                      </w:tc>
                    </w:tr>
                  </w:tbl>
                  <w:p w14:paraId="62EBF3C5" w14:textId="77777777" w:rsidR="00810980" w:rsidRPr="00E67386" w:rsidRDefault="00810980" w:rsidP="00460F78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4621AC"/>
    <w:multiLevelType w:val="hybridMultilevel"/>
    <w:tmpl w:val="D51C3DA6"/>
    <w:lvl w:ilvl="0" w:tplc="265CF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ascii="Wingdings" w:eastAsia="Calibri" w:hAnsi="Wingdings" w:cs="Gill Sans 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2CB7"/>
    <w:multiLevelType w:val="hybridMultilevel"/>
    <w:tmpl w:val="6602F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6282C"/>
    <w:multiLevelType w:val="hybridMultilevel"/>
    <w:tmpl w:val="4F1080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094A"/>
    <w:multiLevelType w:val="multilevel"/>
    <w:tmpl w:val="76CAB9BC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F7A78"/>
    <w:multiLevelType w:val="hybridMultilevel"/>
    <w:tmpl w:val="5AB2CC86"/>
    <w:lvl w:ilvl="0" w:tplc="2C54F2A6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94151"/>
    <w:multiLevelType w:val="hybridMultilevel"/>
    <w:tmpl w:val="06D8CC5C"/>
    <w:lvl w:ilvl="0" w:tplc="7152EDD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90334"/>
    <w:multiLevelType w:val="hybridMultilevel"/>
    <w:tmpl w:val="26108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DDA0741"/>
    <w:multiLevelType w:val="hybridMultilevel"/>
    <w:tmpl w:val="153AA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64207584">
    <w:abstractNumId w:val="22"/>
  </w:num>
  <w:num w:numId="2" w16cid:durableId="559637799">
    <w:abstractNumId w:val="26"/>
  </w:num>
  <w:num w:numId="3" w16cid:durableId="1852989288">
    <w:abstractNumId w:val="14"/>
  </w:num>
  <w:num w:numId="4" w16cid:durableId="1405449833">
    <w:abstractNumId w:val="21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31"/>
  </w:num>
  <w:num w:numId="16" w16cid:durableId="386874520">
    <w:abstractNumId w:val="33"/>
  </w:num>
  <w:num w:numId="17" w16cid:durableId="835608871">
    <w:abstractNumId w:val="17"/>
  </w:num>
  <w:num w:numId="18" w16cid:durableId="113528988">
    <w:abstractNumId w:val="25"/>
  </w:num>
  <w:num w:numId="19" w16cid:durableId="122587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7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6"/>
  </w:num>
  <w:num w:numId="25" w16cid:durableId="85735057">
    <w:abstractNumId w:val="18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29"/>
  </w:num>
  <w:num w:numId="28" w16cid:durableId="2057661309">
    <w:abstractNumId w:val="12"/>
  </w:num>
  <w:num w:numId="29" w16cid:durableId="576091569">
    <w:abstractNumId w:val="10"/>
  </w:num>
  <w:num w:numId="30" w16cid:durableId="1886598316">
    <w:abstractNumId w:val="30"/>
  </w:num>
  <w:num w:numId="31" w16cid:durableId="2141529727">
    <w:abstractNumId w:val="15"/>
  </w:num>
  <w:num w:numId="32" w16cid:durableId="262030020">
    <w:abstractNumId w:val="23"/>
  </w:num>
  <w:num w:numId="33" w16cid:durableId="185057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5298668">
    <w:abstractNumId w:val="32"/>
  </w:num>
  <w:num w:numId="35" w16cid:durableId="725568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80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1A4"/>
    <w:rsid w:val="00001E27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41AF"/>
    <w:rsid w:val="0001512A"/>
    <w:rsid w:val="00015F00"/>
    <w:rsid w:val="00016602"/>
    <w:rsid w:val="00016D2A"/>
    <w:rsid w:val="00017C59"/>
    <w:rsid w:val="0002087E"/>
    <w:rsid w:val="00022077"/>
    <w:rsid w:val="000225AA"/>
    <w:rsid w:val="000227CE"/>
    <w:rsid w:val="0002295A"/>
    <w:rsid w:val="00022A30"/>
    <w:rsid w:val="000239AD"/>
    <w:rsid w:val="00025503"/>
    <w:rsid w:val="000257D1"/>
    <w:rsid w:val="0003020F"/>
    <w:rsid w:val="00032848"/>
    <w:rsid w:val="00032E52"/>
    <w:rsid w:val="00033CA4"/>
    <w:rsid w:val="00037802"/>
    <w:rsid w:val="0003790A"/>
    <w:rsid w:val="00041C09"/>
    <w:rsid w:val="00043666"/>
    <w:rsid w:val="0004373D"/>
    <w:rsid w:val="00044854"/>
    <w:rsid w:val="00044A96"/>
    <w:rsid w:val="00044BAB"/>
    <w:rsid w:val="00044F94"/>
    <w:rsid w:val="00045D7D"/>
    <w:rsid w:val="00047F4C"/>
    <w:rsid w:val="000503FD"/>
    <w:rsid w:val="0005310C"/>
    <w:rsid w:val="00053B34"/>
    <w:rsid w:val="00054314"/>
    <w:rsid w:val="00054D88"/>
    <w:rsid w:val="0005565F"/>
    <w:rsid w:val="000560E9"/>
    <w:rsid w:val="000561FA"/>
    <w:rsid w:val="000575C1"/>
    <w:rsid w:val="00064A11"/>
    <w:rsid w:val="00066306"/>
    <w:rsid w:val="00067B1E"/>
    <w:rsid w:val="00067B96"/>
    <w:rsid w:val="000711B3"/>
    <w:rsid w:val="00071DF3"/>
    <w:rsid w:val="00072452"/>
    <w:rsid w:val="00073EC6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4CA"/>
    <w:rsid w:val="00090FA3"/>
    <w:rsid w:val="00091377"/>
    <w:rsid w:val="0009158C"/>
    <w:rsid w:val="00091D61"/>
    <w:rsid w:val="000933F9"/>
    <w:rsid w:val="00094373"/>
    <w:rsid w:val="0009556D"/>
    <w:rsid w:val="00096D16"/>
    <w:rsid w:val="000A241D"/>
    <w:rsid w:val="000A35CD"/>
    <w:rsid w:val="000A4DDE"/>
    <w:rsid w:val="000A5803"/>
    <w:rsid w:val="000A668F"/>
    <w:rsid w:val="000B05B4"/>
    <w:rsid w:val="000B061D"/>
    <w:rsid w:val="000B0FC7"/>
    <w:rsid w:val="000B17EF"/>
    <w:rsid w:val="000B1CB4"/>
    <w:rsid w:val="000B2CF3"/>
    <w:rsid w:val="000B335B"/>
    <w:rsid w:val="000B3831"/>
    <w:rsid w:val="000B3A1B"/>
    <w:rsid w:val="000B3E87"/>
    <w:rsid w:val="000B54D6"/>
    <w:rsid w:val="000B614B"/>
    <w:rsid w:val="000B6661"/>
    <w:rsid w:val="000B7F20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293A"/>
    <w:rsid w:val="000D3676"/>
    <w:rsid w:val="000D36EA"/>
    <w:rsid w:val="000D3980"/>
    <w:rsid w:val="000D402C"/>
    <w:rsid w:val="000D65BA"/>
    <w:rsid w:val="000E0778"/>
    <w:rsid w:val="000E21FA"/>
    <w:rsid w:val="000E2921"/>
    <w:rsid w:val="000E32AA"/>
    <w:rsid w:val="000E4BF4"/>
    <w:rsid w:val="000E6A45"/>
    <w:rsid w:val="000E7461"/>
    <w:rsid w:val="000F05CE"/>
    <w:rsid w:val="000F0A5F"/>
    <w:rsid w:val="000F0DB6"/>
    <w:rsid w:val="000F2594"/>
    <w:rsid w:val="000F3D9F"/>
    <w:rsid w:val="000F502C"/>
    <w:rsid w:val="000F5716"/>
    <w:rsid w:val="000F5CCC"/>
    <w:rsid w:val="000F62C1"/>
    <w:rsid w:val="000F64FC"/>
    <w:rsid w:val="000F682C"/>
    <w:rsid w:val="000F6DCF"/>
    <w:rsid w:val="0010142E"/>
    <w:rsid w:val="0010151C"/>
    <w:rsid w:val="001018BD"/>
    <w:rsid w:val="00101E52"/>
    <w:rsid w:val="001025A4"/>
    <w:rsid w:val="00105C73"/>
    <w:rsid w:val="001075E9"/>
    <w:rsid w:val="00107836"/>
    <w:rsid w:val="0011145F"/>
    <w:rsid w:val="0011311E"/>
    <w:rsid w:val="0011329F"/>
    <w:rsid w:val="001150CE"/>
    <w:rsid w:val="001152E2"/>
    <w:rsid w:val="00115F3B"/>
    <w:rsid w:val="00120D8F"/>
    <w:rsid w:val="00121372"/>
    <w:rsid w:val="001229D7"/>
    <w:rsid w:val="0012349F"/>
    <w:rsid w:val="00125105"/>
    <w:rsid w:val="0012580E"/>
    <w:rsid w:val="00125CF9"/>
    <w:rsid w:val="00126125"/>
    <w:rsid w:val="00126273"/>
    <w:rsid w:val="0012667B"/>
    <w:rsid w:val="0012727C"/>
    <w:rsid w:val="00127EDE"/>
    <w:rsid w:val="00131748"/>
    <w:rsid w:val="00131AAE"/>
    <w:rsid w:val="00132C79"/>
    <w:rsid w:val="001334B5"/>
    <w:rsid w:val="0013390D"/>
    <w:rsid w:val="00134EA1"/>
    <w:rsid w:val="0013760F"/>
    <w:rsid w:val="00137619"/>
    <w:rsid w:val="00140091"/>
    <w:rsid w:val="00140126"/>
    <w:rsid w:val="001405D2"/>
    <w:rsid w:val="0014060F"/>
    <w:rsid w:val="00140D7E"/>
    <w:rsid w:val="001432DB"/>
    <w:rsid w:val="0014385A"/>
    <w:rsid w:val="0014583A"/>
    <w:rsid w:val="00145BA8"/>
    <w:rsid w:val="00145C93"/>
    <w:rsid w:val="00150D62"/>
    <w:rsid w:val="001511A7"/>
    <w:rsid w:val="00151A50"/>
    <w:rsid w:val="001524FE"/>
    <w:rsid w:val="00155A61"/>
    <w:rsid w:val="001567B8"/>
    <w:rsid w:val="00157057"/>
    <w:rsid w:val="00157113"/>
    <w:rsid w:val="00157E44"/>
    <w:rsid w:val="00160A50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92846"/>
    <w:rsid w:val="001929E1"/>
    <w:rsid w:val="00193BD5"/>
    <w:rsid w:val="00194B38"/>
    <w:rsid w:val="00195030"/>
    <w:rsid w:val="0019523E"/>
    <w:rsid w:val="001971CF"/>
    <w:rsid w:val="001A056D"/>
    <w:rsid w:val="001A2213"/>
    <w:rsid w:val="001A5C44"/>
    <w:rsid w:val="001A6A9F"/>
    <w:rsid w:val="001B0360"/>
    <w:rsid w:val="001B07AF"/>
    <w:rsid w:val="001B0BAC"/>
    <w:rsid w:val="001B18C7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17DF"/>
    <w:rsid w:val="001D36CF"/>
    <w:rsid w:val="001D3BC5"/>
    <w:rsid w:val="001D3CFA"/>
    <w:rsid w:val="001D56AE"/>
    <w:rsid w:val="001D7D16"/>
    <w:rsid w:val="001E0DB3"/>
    <w:rsid w:val="001E172F"/>
    <w:rsid w:val="001E19C0"/>
    <w:rsid w:val="001E279D"/>
    <w:rsid w:val="001E2C14"/>
    <w:rsid w:val="001E2F67"/>
    <w:rsid w:val="001E3302"/>
    <w:rsid w:val="001E3B91"/>
    <w:rsid w:val="001E47D8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5A28"/>
    <w:rsid w:val="00200769"/>
    <w:rsid w:val="00201FD6"/>
    <w:rsid w:val="00205321"/>
    <w:rsid w:val="00205B74"/>
    <w:rsid w:val="0020730E"/>
    <w:rsid w:val="00210102"/>
    <w:rsid w:val="0021411A"/>
    <w:rsid w:val="00215AF9"/>
    <w:rsid w:val="00215E7B"/>
    <w:rsid w:val="0021716C"/>
    <w:rsid w:val="00217A21"/>
    <w:rsid w:val="00220F82"/>
    <w:rsid w:val="00224E63"/>
    <w:rsid w:val="00226236"/>
    <w:rsid w:val="00226413"/>
    <w:rsid w:val="002309B3"/>
    <w:rsid w:val="00230BB7"/>
    <w:rsid w:val="0023509C"/>
    <w:rsid w:val="002353DB"/>
    <w:rsid w:val="0023556C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2055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3E75"/>
    <w:rsid w:val="00283F6F"/>
    <w:rsid w:val="00290F4F"/>
    <w:rsid w:val="00291FA9"/>
    <w:rsid w:val="00292318"/>
    <w:rsid w:val="002934B3"/>
    <w:rsid w:val="002939A8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6ECE"/>
    <w:rsid w:val="002A74B8"/>
    <w:rsid w:val="002A74FB"/>
    <w:rsid w:val="002B097F"/>
    <w:rsid w:val="002B1341"/>
    <w:rsid w:val="002B18C0"/>
    <w:rsid w:val="002B26EA"/>
    <w:rsid w:val="002B2F57"/>
    <w:rsid w:val="002B33D0"/>
    <w:rsid w:val="002B39C4"/>
    <w:rsid w:val="002B4DE7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5954"/>
    <w:rsid w:val="002C5B64"/>
    <w:rsid w:val="002D04F3"/>
    <w:rsid w:val="002D0E55"/>
    <w:rsid w:val="002D1A5D"/>
    <w:rsid w:val="002D1F9E"/>
    <w:rsid w:val="002D1FE7"/>
    <w:rsid w:val="002D25A2"/>
    <w:rsid w:val="002D27D1"/>
    <w:rsid w:val="002D3561"/>
    <w:rsid w:val="002D498B"/>
    <w:rsid w:val="002D5729"/>
    <w:rsid w:val="002D6F52"/>
    <w:rsid w:val="002E0769"/>
    <w:rsid w:val="002E0D5E"/>
    <w:rsid w:val="002E125E"/>
    <w:rsid w:val="002E1567"/>
    <w:rsid w:val="002E218A"/>
    <w:rsid w:val="002E2E45"/>
    <w:rsid w:val="002E38A7"/>
    <w:rsid w:val="002E61AB"/>
    <w:rsid w:val="002F15A8"/>
    <w:rsid w:val="002F3FA0"/>
    <w:rsid w:val="002F4364"/>
    <w:rsid w:val="002F4769"/>
    <w:rsid w:val="002F55F3"/>
    <w:rsid w:val="002F6202"/>
    <w:rsid w:val="0030123A"/>
    <w:rsid w:val="00301648"/>
    <w:rsid w:val="00301671"/>
    <w:rsid w:val="00301F49"/>
    <w:rsid w:val="003053A1"/>
    <w:rsid w:val="003057DB"/>
    <w:rsid w:val="00306F01"/>
    <w:rsid w:val="00307BC9"/>
    <w:rsid w:val="00310115"/>
    <w:rsid w:val="00310A9A"/>
    <w:rsid w:val="0031232E"/>
    <w:rsid w:val="00312335"/>
    <w:rsid w:val="003172C3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5B08"/>
    <w:rsid w:val="00336EF7"/>
    <w:rsid w:val="00340AEB"/>
    <w:rsid w:val="00342991"/>
    <w:rsid w:val="00343D9B"/>
    <w:rsid w:val="003441E8"/>
    <w:rsid w:val="00344439"/>
    <w:rsid w:val="003455B4"/>
    <w:rsid w:val="003473B0"/>
    <w:rsid w:val="00347A2F"/>
    <w:rsid w:val="00347C8A"/>
    <w:rsid w:val="00350077"/>
    <w:rsid w:val="00350F12"/>
    <w:rsid w:val="00350F73"/>
    <w:rsid w:val="0035175A"/>
    <w:rsid w:val="00353B34"/>
    <w:rsid w:val="0035520D"/>
    <w:rsid w:val="0035657C"/>
    <w:rsid w:val="00357B1F"/>
    <w:rsid w:val="0036055E"/>
    <w:rsid w:val="003608AF"/>
    <w:rsid w:val="00361798"/>
    <w:rsid w:val="00361E29"/>
    <w:rsid w:val="00363D14"/>
    <w:rsid w:val="00363D39"/>
    <w:rsid w:val="00364022"/>
    <w:rsid w:val="00366210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26DB"/>
    <w:rsid w:val="00383344"/>
    <w:rsid w:val="00383CCD"/>
    <w:rsid w:val="00383F88"/>
    <w:rsid w:val="00384468"/>
    <w:rsid w:val="00386C6F"/>
    <w:rsid w:val="003878FA"/>
    <w:rsid w:val="00387A75"/>
    <w:rsid w:val="003930A3"/>
    <w:rsid w:val="00394AED"/>
    <w:rsid w:val="00395E57"/>
    <w:rsid w:val="003A022F"/>
    <w:rsid w:val="003A09D2"/>
    <w:rsid w:val="003A0F0F"/>
    <w:rsid w:val="003A247F"/>
    <w:rsid w:val="003A3BA9"/>
    <w:rsid w:val="003A45C3"/>
    <w:rsid w:val="003A48ED"/>
    <w:rsid w:val="003A55DD"/>
    <w:rsid w:val="003A5738"/>
    <w:rsid w:val="003A7240"/>
    <w:rsid w:val="003B057A"/>
    <w:rsid w:val="003B0B73"/>
    <w:rsid w:val="003B0DE8"/>
    <w:rsid w:val="003B13DF"/>
    <w:rsid w:val="003B2782"/>
    <w:rsid w:val="003B2CF0"/>
    <w:rsid w:val="003B55FC"/>
    <w:rsid w:val="003B6118"/>
    <w:rsid w:val="003B6213"/>
    <w:rsid w:val="003B755A"/>
    <w:rsid w:val="003B79EF"/>
    <w:rsid w:val="003C0E57"/>
    <w:rsid w:val="003C35F2"/>
    <w:rsid w:val="003C3760"/>
    <w:rsid w:val="003C3F4A"/>
    <w:rsid w:val="003C437E"/>
    <w:rsid w:val="003D09EC"/>
    <w:rsid w:val="003D178E"/>
    <w:rsid w:val="003D21C2"/>
    <w:rsid w:val="003D2825"/>
    <w:rsid w:val="003D282F"/>
    <w:rsid w:val="003D4644"/>
    <w:rsid w:val="003E00AB"/>
    <w:rsid w:val="003E267F"/>
    <w:rsid w:val="003E28C7"/>
    <w:rsid w:val="003E448F"/>
    <w:rsid w:val="003E48CD"/>
    <w:rsid w:val="003E51F6"/>
    <w:rsid w:val="003E7D1A"/>
    <w:rsid w:val="003F104B"/>
    <w:rsid w:val="003F1F26"/>
    <w:rsid w:val="003F21BF"/>
    <w:rsid w:val="003F2A02"/>
    <w:rsid w:val="003F519E"/>
    <w:rsid w:val="003F51F2"/>
    <w:rsid w:val="003F5DF7"/>
    <w:rsid w:val="003F69DF"/>
    <w:rsid w:val="003F7647"/>
    <w:rsid w:val="004022A9"/>
    <w:rsid w:val="00404D62"/>
    <w:rsid w:val="004055E5"/>
    <w:rsid w:val="004059BE"/>
    <w:rsid w:val="00405CF8"/>
    <w:rsid w:val="004062B5"/>
    <w:rsid w:val="00406B02"/>
    <w:rsid w:val="0040700B"/>
    <w:rsid w:val="004072FE"/>
    <w:rsid w:val="00407AF0"/>
    <w:rsid w:val="00407DAB"/>
    <w:rsid w:val="00410767"/>
    <w:rsid w:val="0041174F"/>
    <w:rsid w:val="0041351F"/>
    <w:rsid w:val="0041400B"/>
    <w:rsid w:val="00420208"/>
    <w:rsid w:val="00420E24"/>
    <w:rsid w:val="004211A6"/>
    <w:rsid w:val="0042251F"/>
    <w:rsid w:val="004228E8"/>
    <w:rsid w:val="00422A59"/>
    <w:rsid w:val="0042400B"/>
    <w:rsid w:val="004245D6"/>
    <w:rsid w:val="00426405"/>
    <w:rsid w:val="00426460"/>
    <w:rsid w:val="004267B1"/>
    <w:rsid w:val="00427AFB"/>
    <w:rsid w:val="004301AD"/>
    <w:rsid w:val="00430CCC"/>
    <w:rsid w:val="00430D1B"/>
    <w:rsid w:val="00430DFE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75F"/>
    <w:rsid w:val="00454E78"/>
    <w:rsid w:val="00455454"/>
    <w:rsid w:val="00456074"/>
    <w:rsid w:val="00460F78"/>
    <w:rsid w:val="00461A4E"/>
    <w:rsid w:val="0046337A"/>
    <w:rsid w:val="004641F1"/>
    <w:rsid w:val="00464672"/>
    <w:rsid w:val="0046609B"/>
    <w:rsid w:val="00466F07"/>
    <w:rsid w:val="00467432"/>
    <w:rsid w:val="004675D1"/>
    <w:rsid w:val="00470740"/>
    <w:rsid w:val="0047103F"/>
    <w:rsid w:val="004729E5"/>
    <w:rsid w:val="00473706"/>
    <w:rsid w:val="00474242"/>
    <w:rsid w:val="00475E7D"/>
    <w:rsid w:val="0047613F"/>
    <w:rsid w:val="0047641E"/>
    <w:rsid w:val="00477719"/>
    <w:rsid w:val="00481953"/>
    <w:rsid w:val="00481F7E"/>
    <w:rsid w:val="00482E1B"/>
    <w:rsid w:val="00484178"/>
    <w:rsid w:val="00490ED7"/>
    <w:rsid w:val="004911AA"/>
    <w:rsid w:val="00491C42"/>
    <w:rsid w:val="004951A6"/>
    <w:rsid w:val="00496431"/>
    <w:rsid w:val="004A199B"/>
    <w:rsid w:val="004A4903"/>
    <w:rsid w:val="004B0ADC"/>
    <w:rsid w:val="004B25FF"/>
    <w:rsid w:val="004B2847"/>
    <w:rsid w:val="004B3421"/>
    <w:rsid w:val="004B3AEE"/>
    <w:rsid w:val="004B4AA3"/>
    <w:rsid w:val="004B535D"/>
    <w:rsid w:val="004B5965"/>
    <w:rsid w:val="004B7A49"/>
    <w:rsid w:val="004C0461"/>
    <w:rsid w:val="004C0F19"/>
    <w:rsid w:val="004C1352"/>
    <w:rsid w:val="004C19B4"/>
    <w:rsid w:val="004C2664"/>
    <w:rsid w:val="004C300C"/>
    <w:rsid w:val="004C3A1A"/>
    <w:rsid w:val="004C4626"/>
    <w:rsid w:val="004C6323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D7CA6"/>
    <w:rsid w:val="004E17FE"/>
    <w:rsid w:val="004E2751"/>
    <w:rsid w:val="004E27DC"/>
    <w:rsid w:val="004E3646"/>
    <w:rsid w:val="004E3990"/>
    <w:rsid w:val="004E4747"/>
    <w:rsid w:val="004E5587"/>
    <w:rsid w:val="004E5F59"/>
    <w:rsid w:val="004E60E5"/>
    <w:rsid w:val="004E7497"/>
    <w:rsid w:val="004F367B"/>
    <w:rsid w:val="004F45F3"/>
    <w:rsid w:val="004F5598"/>
    <w:rsid w:val="004F567B"/>
    <w:rsid w:val="004F708D"/>
    <w:rsid w:val="004F7CFE"/>
    <w:rsid w:val="00501138"/>
    <w:rsid w:val="00501A94"/>
    <w:rsid w:val="0050242B"/>
    <w:rsid w:val="005039F6"/>
    <w:rsid w:val="00504625"/>
    <w:rsid w:val="00504B91"/>
    <w:rsid w:val="00506CF9"/>
    <w:rsid w:val="0051166E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39BE"/>
    <w:rsid w:val="005645A1"/>
    <w:rsid w:val="00564D39"/>
    <w:rsid w:val="0056644A"/>
    <w:rsid w:val="00567DCC"/>
    <w:rsid w:val="0057030C"/>
    <w:rsid w:val="00571EF6"/>
    <w:rsid w:val="005737DE"/>
    <w:rsid w:val="00574A51"/>
    <w:rsid w:val="00574F83"/>
    <w:rsid w:val="00575B0E"/>
    <w:rsid w:val="00576674"/>
    <w:rsid w:val="0057671E"/>
    <w:rsid w:val="00577093"/>
    <w:rsid w:val="00577D59"/>
    <w:rsid w:val="0058048C"/>
    <w:rsid w:val="00582324"/>
    <w:rsid w:val="0058380B"/>
    <w:rsid w:val="00584F40"/>
    <w:rsid w:val="00585508"/>
    <w:rsid w:val="005865D6"/>
    <w:rsid w:val="00586602"/>
    <w:rsid w:val="00586D1E"/>
    <w:rsid w:val="00587100"/>
    <w:rsid w:val="005874AE"/>
    <w:rsid w:val="0058768D"/>
    <w:rsid w:val="0058785A"/>
    <w:rsid w:val="0059066A"/>
    <w:rsid w:val="00590755"/>
    <w:rsid w:val="00595966"/>
    <w:rsid w:val="00596163"/>
    <w:rsid w:val="005961F1"/>
    <w:rsid w:val="00596663"/>
    <w:rsid w:val="0059778A"/>
    <w:rsid w:val="005A06B5"/>
    <w:rsid w:val="005A10AB"/>
    <w:rsid w:val="005A31E3"/>
    <w:rsid w:val="005A386B"/>
    <w:rsid w:val="005A4C2C"/>
    <w:rsid w:val="005A5ECC"/>
    <w:rsid w:val="005A70EF"/>
    <w:rsid w:val="005A77AE"/>
    <w:rsid w:val="005B2063"/>
    <w:rsid w:val="005B4056"/>
    <w:rsid w:val="005B40EC"/>
    <w:rsid w:val="005B4827"/>
    <w:rsid w:val="005B732B"/>
    <w:rsid w:val="005C0EE0"/>
    <w:rsid w:val="005C27F1"/>
    <w:rsid w:val="005C32B4"/>
    <w:rsid w:val="005C341E"/>
    <w:rsid w:val="005C3618"/>
    <w:rsid w:val="005C4A68"/>
    <w:rsid w:val="005C5BB5"/>
    <w:rsid w:val="005C6A37"/>
    <w:rsid w:val="005C7B0A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4FCD"/>
    <w:rsid w:val="005F5023"/>
    <w:rsid w:val="005F555C"/>
    <w:rsid w:val="005F58D1"/>
    <w:rsid w:val="005F6337"/>
    <w:rsid w:val="005F63D9"/>
    <w:rsid w:val="005F6888"/>
    <w:rsid w:val="006054D1"/>
    <w:rsid w:val="006055E5"/>
    <w:rsid w:val="00606212"/>
    <w:rsid w:val="00607648"/>
    <w:rsid w:val="00610A3A"/>
    <w:rsid w:val="00610C76"/>
    <w:rsid w:val="00610E4A"/>
    <w:rsid w:val="006110C2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576B"/>
    <w:rsid w:val="0062622D"/>
    <w:rsid w:val="00627849"/>
    <w:rsid w:val="00627BBD"/>
    <w:rsid w:val="00631483"/>
    <w:rsid w:val="00632AC8"/>
    <w:rsid w:val="0063353E"/>
    <w:rsid w:val="00633A50"/>
    <w:rsid w:val="00633CE6"/>
    <w:rsid w:val="00636A91"/>
    <w:rsid w:val="00637470"/>
    <w:rsid w:val="006405B7"/>
    <w:rsid w:val="00641A22"/>
    <w:rsid w:val="006429E4"/>
    <w:rsid w:val="00642C1A"/>
    <w:rsid w:val="00643F6D"/>
    <w:rsid w:val="00644330"/>
    <w:rsid w:val="00646061"/>
    <w:rsid w:val="00646BDA"/>
    <w:rsid w:val="00650BB4"/>
    <w:rsid w:val="00652026"/>
    <w:rsid w:val="0066044B"/>
    <w:rsid w:val="00660B09"/>
    <w:rsid w:val="00661E2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5063"/>
    <w:rsid w:val="0069720D"/>
    <w:rsid w:val="006975EC"/>
    <w:rsid w:val="006A10E0"/>
    <w:rsid w:val="006A30C8"/>
    <w:rsid w:val="006A495E"/>
    <w:rsid w:val="006A4E37"/>
    <w:rsid w:val="006A5002"/>
    <w:rsid w:val="006A64BD"/>
    <w:rsid w:val="006B06D9"/>
    <w:rsid w:val="006B2277"/>
    <w:rsid w:val="006B2562"/>
    <w:rsid w:val="006B3B8A"/>
    <w:rsid w:val="006B3EAF"/>
    <w:rsid w:val="006B638E"/>
    <w:rsid w:val="006B746B"/>
    <w:rsid w:val="006C0087"/>
    <w:rsid w:val="006C0D20"/>
    <w:rsid w:val="006C14FA"/>
    <w:rsid w:val="006C1643"/>
    <w:rsid w:val="006C2848"/>
    <w:rsid w:val="006C2C10"/>
    <w:rsid w:val="006C3553"/>
    <w:rsid w:val="006C39E1"/>
    <w:rsid w:val="006C577A"/>
    <w:rsid w:val="006C78EF"/>
    <w:rsid w:val="006D00B3"/>
    <w:rsid w:val="006D02A7"/>
    <w:rsid w:val="006D227C"/>
    <w:rsid w:val="006D3D22"/>
    <w:rsid w:val="006D4E6A"/>
    <w:rsid w:val="006D5059"/>
    <w:rsid w:val="006D521B"/>
    <w:rsid w:val="006D5FF1"/>
    <w:rsid w:val="006D6CC8"/>
    <w:rsid w:val="006E1778"/>
    <w:rsid w:val="006E2366"/>
    <w:rsid w:val="006E31BD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53C7"/>
    <w:rsid w:val="006F6B41"/>
    <w:rsid w:val="006F7C4C"/>
    <w:rsid w:val="00700FE0"/>
    <w:rsid w:val="0070221E"/>
    <w:rsid w:val="007024A8"/>
    <w:rsid w:val="00702705"/>
    <w:rsid w:val="00703526"/>
    <w:rsid w:val="007050F9"/>
    <w:rsid w:val="00705246"/>
    <w:rsid w:val="0070549F"/>
    <w:rsid w:val="00706AEC"/>
    <w:rsid w:val="0071053D"/>
    <w:rsid w:val="007140B8"/>
    <w:rsid w:val="00716054"/>
    <w:rsid w:val="007165D2"/>
    <w:rsid w:val="0072034C"/>
    <w:rsid w:val="00720F52"/>
    <w:rsid w:val="00721FE3"/>
    <w:rsid w:val="007232E9"/>
    <w:rsid w:val="00723956"/>
    <w:rsid w:val="00723B3D"/>
    <w:rsid w:val="0072572B"/>
    <w:rsid w:val="00726CB2"/>
    <w:rsid w:val="00731B52"/>
    <w:rsid w:val="00732AB4"/>
    <w:rsid w:val="00732B8C"/>
    <w:rsid w:val="007337B7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6146"/>
    <w:rsid w:val="007469CA"/>
    <w:rsid w:val="00747BF0"/>
    <w:rsid w:val="007504D3"/>
    <w:rsid w:val="00750AEF"/>
    <w:rsid w:val="00750AF6"/>
    <w:rsid w:val="00752F0B"/>
    <w:rsid w:val="00753083"/>
    <w:rsid w:val="007535E0"/>
    <w:rsid w:val="00753896"/>
    <w:rsid w:val="00754528"/>
    <w:rsid w:val="007556F3"/>
    <w:rsid w:val="00756270"/>
    <w:rsid w:val="0075683D"/>
    <w:rsid w:val="00756DEE"/>
    <w:rsid w:val="00760D9D"/>
    <w:rsid w:val="0076299A"/>
    <w:rsid w:val="00766F32"/>
    <w:rsid w:val="00767CF3"/>
    <w:rsid w:val="007701EE"/>
    <w:rsid w:val="00773CF8"/>
    <w:rsid w:val="00774137"/>
    <w:rsid w:val="00775352"/>
    <w:rsid w:val="00775444"/>
    <w:rsid w:val="00776CD6"/>
    <w:rsid w:val="007776AA"/>
    <w:rsid w:val="00777A95"/>
    <w:rsid w:val="00777DAB"/>
    <w:rsid w:val="00777DBE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58A3"/>
    <w:rsid w:val="00795A03"/>
    <w:rsid w:val="00795D5C"/>
    <w:rsid w:val="00797AC8"/>
    <w:rsid w:val="007A0565"/>
    <w:rsid w:val="007A0D27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BDB"/>
    <w:rsid w:val="007B4DA2"/>
    <w:rsid w:val="007B563E"/>
    <w:rsid w:val="007B6449"/>
    <w:rsid w:val="007B6ADC"/>
    <w:rsid w:val="007B6E9D"/>
    <w:rsid w:val="007B73A1"/>
    <w:rsid w:val="007B7F77"/>
    <w:rsid w:val="007C12F3"/>
    <w:rsid w:val="007C171D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16C3"/>
    <w:rsid w:val="007D253D"/>
    <w:rsid w:val="007D25F4"/>
    <w:rsid w:val="007D438C"/>
    <w:rsid w:val="007D4C3B"/>
    <w:rsid w:val="007D55B3"/>
    <w:rsid w:val="007D7C34"/>
    <w:rsid w:val="007E02AD"/>
    <w:rsid w:val="007E0370"/>
    <w:rsid w:val="007E05FB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170FE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7B1"/>
    <w:rsid w:val="00832B2D"/>
    <w:rsid w:val="008342D6"/>
    <w:rsid w:val="00837EEF"/>
    <w:rsid w:val="008408C0"/>
    <w:rsid w:val="008417CD"/>
    <w:rsid w:val="00841AB3"/>
    <w:rsid w:val="00841C21"/>
    <w:rsid w:val="008436A8"/>
    <w:rsid w:val="00844294"/>
    <w:rsid w:val="00844CB1"/>
    <w:rsid w:val="00845778"/>
    <w:rsid w:val="008465FB"/>
    <w:rsid w:val="00846B56"/>
    <w:rsid w:val="00850906"/>
    <w:rsid w:val="008515F0"/>
    <w:rsid w:val="00852661"/>
    <w:rsid w:val="0085437F"/>
    <w:rsid w:val="008549F7"/>
    <w:rsid w:val="00854BFC"/>
    <w:rsid w:val="00855AB6"/>
    <w:rsid w:val="008572C0"/>
    <w:rsid w:val="00857647"/>
    <w:rsid w:val="00861B15"/>
    <w:rsid w:val="00862A5D"/>
    <w:rsid w:val="008639D6"/>
    <w:rsid w:val="00867249"/>
    <w:rsid w:val="0086755C"/>
    <w:rsid w:val="0087065E"/>
    <w:rsid w:val="00870E3D"/>
    <w:rsid w:val="0087219A"/>
    <w:rsid w:val="00872654"/>
    <w:rsid w:val="00872734"/>
    <w:rsid w:val="00873E97"/>
    <w:rsid w:val="008749E7"/>
    <w:rsid w:val="008765CC"/>
    <w:rsid w:val="008776DE"/>
    <w:rsid w:val="008778DB"/>
    <w:rsid w:val="0088034E"/>
    <w:rsid w:val="00880AAD"/>
    <w:rsid w:val="00883974"/>
    <w:rsid w:val="00885374"/>
    <w:rsid w:val="00890B52"/>
    <w:rsid w:val="00890FA0"/>
    <w:rsid w:val="00891B1F"/>
    <w:rsid w:val="00892E3A"/>
    <w:rsid w:val="0089422F"/>
    <w:rsid w:val="008A026E"/>
    <w:rsid w:val="008A10B4"/>
    <w:rsid w:val="008A35C8"/>
    <w:rsid w:val="008A3D64"/>
    <w:rsid w:val="008A3D83"/>
    <w:rsid w:val="008A5A5F"/>
    <w:rsid w:val="008A6536"/>
    <w:rsid w:val="008A6A57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5B9E"/>
    <w:rsid w:val="008B662A"/>
    <w:rsid w:val="008B6AB3"/>
    <w:rsid w:val="008B7A20"/>
    <w:rsid w:val="008C00E3"/>
    <w:rsid w:val="008C0F50"/>
    <w:rsid w:val="008C1F75"/>
    <w:rsid w:val="008C26C1"/>
    <w:rsid w:val="008C29A6"/>
    <w:rsid w:val="008C2F30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393D"/>
    <w:rsid w:val="008D4970"/>
    <w:rsid w:val="008D53A4"/>
    <w:rsid w:val="008D675E"/>
    <w:rsid w:val="008E087B"/>
    <w:rsid w:val="008E0B91"/>
    <w:rsid w:val="008E14FA"/>
    <w:rsid w:val="008E30B5"/>
    <w:rsid w:val="008E3BB7"/>
    <w:rsid w:val="008E54CB"/>
    <w:rsid w:val="008E5896"/>
    <w:rsid w:val="008F01C4"/>
    <w:rsid w:val="008F2C33"/>
    <w:rsid w:val="008F4EBA"/>
    <w:rsid w:val="008F5A87"/>
    <w:rsid w:val="009012B7"/>
    <w:rsid w:val="00901A25"/>
    <w:rsid w:val="00902E89"/>
    <w:rsid w:val="009047D0"/>
    <w:rsid w:val="00905D25"/>
    <w:rsid w:val="0090631A"/>
    <w:rsid w:val="00906AAC"/>
    <w:rsid w:val="00907265"/>
    <w:rsid w:val="00907E6D"/>
    <w:rsid w:val="00911DB8"/>
    <w:rsid w:val="00912A1D"/>
    <w:rsid w:val="00913EDB"/>
    <w:rsid w:val="0091419B"/>
    <w:rsid w:val="00916173"/>
    <w:rsid w:val="009169B4"/>
    <w:rsid w:val="00917825"/>
    <w:rsid w:val="009220D1"/>
    <w:rsid w:val="00922D9E"/>
    <w:rsid w:val="00922DCC"/>
    <w:rsid w:val="0092313B"/>
    <w:rsid w:val="00923EF4"/>
    <w:rsid w:val="00924582"/>
    <w:rsid w:val="00924992"/>
    <w:rsid w:val="00924E9C"/>
    <w:rsid w:val="00924F96"/>
    <w:rsid w:val="009251D3"/>
    <w:rsid w:val="00925306"/>
    <w:rsid w:val="009253C5"/>
    <w:rsid w:val="00925692"/>
    <w:rsid w:val="009257FF"/>
    <w:rsid w:val="00925A79"/>
    <w:rsid w:val="0092607E"/>
    <w:rsid w:val="0092790C"/>
    <w:rsid w:val="00927F46"/>
    <w:rsid w:val="00930274"/>
    <w:rsid w:val="00931CE4"/>
    <w:rsid w:val="00932D96"/>
    <w:rsid w:val="00934475"/>
    <w:rsid w:val="00936771"/>
    <w:rsid w:val="00936F3D"/>
    <w:rsid w:val="009407A2"/>
    <w:rsid w:val="00941909"/>
    <w:rsid w:val="00941F82"/>
    <w:rsid w:val="00942AD2"/>
    <w:rsid w:val="00942CEE"/>
    <w:rsid w:val="0094362D"/>
    <w:rsid w:val="00944B3C"/>
    <w:rsid w:val="0094790D"/>
    <w:rsid w:val="00951865"/>
    <w:rsid w:val="009545DA"/>
    <w:rsid w:val="00954B95"/>
    <w:rsid w:val="009550E0"/>
    <w:rsid w:val="00956D49"/>
    <w:rsid w:val="00956F3F"/>
    <w:rsid w:val="00957989"/>
    <w:rsid w:val="00957BC1"/>
    <w:rsid w:val="00960F9E"/>
    <w:rsid w:val="00961694"/>
    <w:rsid w:val="009618B8"/>
    <w:rsid w:val="00962DE7"/>
    <w:rsid w:val="00962EF3"/>
    <w:rsid w:val="009644AC"/>
    <w:rsid w:val="00965923"/>
    <w:rsid w:val="009661AB"/>
    <w:rsid w:val="00966F46"/>
    <w:rsid w:val="009674CB"/>
    <w:rsid w:val="0096767C"/>
    <w:rsid w:val="00970FC6"/>
    <w:rsid w:val="00971674"/>
    <w:rsid w:val="00974DE4"/>
    <w:rsid w:val="00975DE0"/>
    <w:rsid w:val="009764DC"/>
    <w:rsid w:val="00977431"/>
    <w:rsid w:val="009803B9"/>
    <w:rsid w:val="009806C5"/>
    <w:rsid w:val="0098358A"/>
    <w:rsid w:val="00983A06"/>
    <w:rsid w:val="009840CA"/>
    <w:rsid w:val="009840CB"/>
    <w:rsid w:val="0098418E"/>
    <w:rsid w:val="009846AB"/>
    <w:rsid w:val="00984C0F"/>
    <w:rsid w:val="00986658"/>
    <w:rsid w:val="00986BCD"/>
    <w:rsid w:val="009874ED"/>
    <w:rsid w:val="00991AF8"/>
    <w:rsid w:val="00992609"/>
    <w:rsid w:val="00993E4F"/>
    <w:rsid w:val="00995D42"/>
    <w:rsid w:val="00997224"/>
    <w:rsid w:val="009A1BA9"/>
    <w:rsid w:val="009A4896"/>
    <w:rsid w:val="009A69EA"/>
    <w:rsid w:val="009B1235"/>
    <w:rsid w:val="009B2C44"/>
    <w:rsid w:val="009B3700"/>
    <w:rsid w:val="009B4854"/>
    <w:rsid w:val="009B589D"/>
    <w:rsid w:val="009B687A"/>
    <w:rsid w:val="009B7A24"/>
    <w:rsid w:val="009C03D6"/>
    <w:rsid w:val="009C2103"/>
    <w:rsid w:val="009C2477"/>
    <w:rsid w:val="009C272D"/>
    <w:rsid w:val="009C2AFC"/>
    <w:rsid w:val="009C3B99"/>
    <w:rsid w:val="009C66B7"/>
    <w:rsid w:val="009C78F9"/>
    <w:rsid w:val="009D04D2"/>
    <w:rsid w:val="009D0687"/>
    <w:rsid w:val="009D0A93"/>
    <w:rsid w:val="009D109D"/>
    <w:rsid w:val="009D1243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1A77"/>
    <w:rsid w:val="009F26B2"/>
    <w:rsid w:val="009F2713"/>
    <w:rsid w:val="009F300A"/>
    <w:rsid w:val="009F4024"/>
    <w:rsid w:val="009F4D18"/>
    <w:rsid w:val="009F5353"/>
    <w:rsid w:val="009F5B6D"/>
    <w:rsid w:val="009F7491"/>
    <w:rsid w:val="009F7496"/>
    <w:rsid w:val="009F7C36"/>
    <w:rsid w:val="00A02B63"/>
    <w:rsid w:val="00A02E38"/>
    <w:rsid w:val="00A0531B"/>
    <w:rsid w:val="00A0565F"/>
    <w:rsid w:val="00A05945"/>
    <w:rsid w:val="00A0799E"/>
    <w:rsid w:val="00A11A91"/>
    <w:rsid w:val="00A129FF"/>
    <w:rsid w:val="00A14594"/>
    <w:rsid w:val="00A14B6D"/>
    <w:rsid w:val="00A15DA8"/>
    <w:rsid w:val="00A171D7"/>
    <w:rsid w:val="00A21B6C"/>
    <w:rsid w:val="00A22598"/>
    <w:rsid w:val="00A226C2"/>
    <w:rsid w:val="00A25ED3"/>
    <w:rsid w:val="00A2604C"/>
    <w:rsid w:val="00A2617E"/>
    <w:rsid w:val="00A272BA"/>
    <w:rsid w:val="00A278ED"/>
    <w:rsid w:val="00A27EB9"/>
    <w:rsid w:val="00A315B0"/>
    <w:rsid w:val="00A31BF3"/>
    <w:rsid w:val="00A32A30"/>
    <w:rsid w:val="00A32F29"/>
    <w:rsid w:val="00A35B1C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33C"/>
    <w:rsid w:val="00A54782"/>
    <w:rsid w:val="00A55036"/>
    <w:rsid w:val="00A56572"/>
    <w:rsid w:val="00A57EEE"/>
    <w:rsid w:val="00A609A5"/>
    <w:rsid w:val="00A60D03"/>
    <w:rsid w:val="00A60D6E"/>
    <w:rsid w:val="00A61E76"/>
    <w:rsid w:val="00A63928"/>
    <w:rsid w:val="00A64BDD"/>
    <w:rsid w:val="00A6575E"/>
    <w:rsid w:val="00A65B3A"/>
    <w:rsid w:val="00A668F4"/>
    <w:rsid w:val="00A66B0F"/>
    <w:rsid w:val="00A66B2E"/>
    <w:rsid w:val="00A67CC8"/>
    <w:rsid w:val="00A72745"/>
    <w:rsid w:val="00A744A6"/>
    <w:rsid w:val="00A74739"/>
    <w:rsid w:val="00A747CD"/>
    <w:rsid w:val="00A7499F"/>
    <w:rsid w:val="00A761D7"/>
    <w:rsid w:val="00A76503"/>
    <w:rsid w:val="00A772B4"/>
    <w:rsid w:val="00A77CA8"/>
    <w:rsid w:val="00A809C0"/>
    <w:rsid w:val="00A829FA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97344"/>
    <w:rsid w:val="00AA002F"/>
    <w:rsid w:val="00AA0BAE"/>
    <w:rsid w:val="00AA1B66"/>
    <w:rsid w:val="00AA292D"/>
    <w:rsid w:val="00AA35EB"/>
    <w:rsid w:val="00AA399F"/>
    <w:rsid w:val="00AA42D9"/>
    <w:rsid w:val="00AA5105"/>
    <w:rsid w:val="00AA609C"/>
    <w:rsid w:val="00AA6CA3"/>
    <w:rsid w:val="00AB1631"/>
    <w:rsid w:val="00AB2116"/>
    <w:rsid w:val="00AB434A"/>
    <w:rsid w:val="00AB6C4A"/>
    <w:rsid w:val="00AB6DDE"/>
    <w:rsid w:val="00AC1608"/>
    <w:rsid w:val="00AC3C63"/>
    <w:rsid w:val="00AC4FCC"/>
    <w:rsid w:val="00AC507E"/>
    <w:rsid w:val="00AC6D7A"/>
    <w:rsid w:val="00AC7B0D"/>
    <w:rsid w:val="00AD0256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28FC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B01090"/>
    <w:rsid w:val="00B01A45"/>
    <w:rsid w:val="00B0225F"/>
    <w:rsid w:val="00B02E3C"/>
    <w:rsid w:val="00B03AE5"/>
    <w:rsid w:val="00B05A35"/>
    <w:rsid w:val="00B05F1F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41B2"/>
    <w:rsid w:val="00B27924"/>
    <w:rsid w:val="00B27AA4"/>
    <w:rsid w:val="00B27F37"/>
    <w:rsid w:val="00B30A58"/>
    <w:rsid w:val="00B314EF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50CAF"/>
    <w:rsid w:val="00B52A14"/>
    <w:rsid w:val="00B54843"/>
    <w:rsid w:val="00B54B9B"/>
    <w:rsid w:val="00B57159"/>
    <w:rsid w:val="00B57833"/>
    <w:rsid w:val="00B57843"/>
    <w:rsid w:val="00B61D64"/>
    <w:rsid w:val="00B654FF"/>
    <w:rsid w:val="00B658B6"/>
    <w:rsid w:val="00B661A7"/>
    <w:rsid w:val="00B7161B"/>
    <w:rsid w:val="00B724BD"/>
    <w:rsid w:val="00B73466"/>
    <w:rsid w:val="00B75B76"/>
    <w:rsid w:val="00B75D50"/>
    <w:rsid w:val="00B770C2"/>
    <w:rsid w:val="00B7726A"/>
    <w:rsid w:val="00B8100A"/>
    <w:rsid w:val="00B82F25"/>
    <w:rsid w:val="00B82FE0"/>
    <w:rsid w:val="00B830C6"/>
    <w:rsid w:val="00B84B92"/>
    <w:rsid w:val="00B85315"/>
    <w:rsid w:val="00B863DE"/>
    <w:rsid w:val="00B86542"/>
    <w:rsid w:val="00B86B20"/>
    <w:rsid w:val="00B911D8"/>
    <w:rsid w:val="00B91DE4"/>
    <w:rsid w:val="00B92337"/>
    <w:rsid w:val="00B93ADC"/>
    <w:rsid w:val="00B93DF4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39A"/>
    <w:rsid w:val="00BA56A7"/>
    <w:rsid w:val="00BA6A8F"/>
    <w:rsid w:val="00BB00E7"/>
    <w:rsid w:val="00BB0DDA"/>
    <w:rsid w:val="00BB1893"/>
    <w:rsid w:val="00BB52D1"/>
    <w:rsid w:val="00BB536F"/>
    <w:rsid w:val="00BB5B5B"/>
    <w:rsid w:val="00BB65DF"/>
    <w:rsid w:val="00BC1922"/>
    <w:rsid w:val="00BC1A67"/>
    <w:rsid w:val="00BC389E"/>
    <w:rsid w:val="00BC51A6"/>
    <w:rsid w:val="00BC560F"/>
    <w:rsid w:val="00BC5A90"/>
    <w:rsid w:val="00BC5C38"/>
    <w:rsid w:val="00BD00DF"/>
    <w:rsid w:val="00BD2148"/>
    <w:rsid w:val="00BD3FC3"/>
    <w:rsid w:val="00BD45FA"/>
    <w:rsid w:val="00BD510E"/>
    <w:rsid w:val="00BD65E4"/>
    <w:rsid w:val="00BD6C29"/>
    <w:rsid w:val="00BE009C"/>
    <w:rsid w:val="00BE070A"/>
    <w:rsid w:val="00BE296C"/>
    <w:rsid w:val="00BE3808"/>
    <w:rsid w:val="00BE38CD"/>
    <w:rsid w:val="00BE5603"/>
    <w:rsid w:val="00BE56D8"/>
    <w:rsid w:val="00BE697E"/>
    <w:rsid w:val="00BE7CCF"/>
    <w:rsid w:val="00BF06E3"/>
    <w:rsid w:val="00BF140D"/>
    <w:rsid w:val="00BF1553"/>
    <w:rsid w:val="00BF1C3F"/>
    <w:rsid w:val="00BF2C81"/>
    <w:rsid w:val="00BF2C8E"/>
    <w:rsid w:val="00BF3E76"/>
    <w:rsid w:val="00BF43B6"/>
    <w:rsid w:val="00BF6079"/>
    <w:rsid w:val="00BF6140"/>
    <w:rsid w:val="00BF735A"/>
    <w:rsid w:val="00C01F92"/>
    <w:rsid w:val="00C0215E"/>
    <w:rsid w:val="00C0232A"/>
    <w:rsid w:val="00C02929"/>
    <w:rsid w:val="00C04F8C"/>
    <w:rsid w:val="00C0635D"/>
    <w:rsid w:val="00C07A7A"/>
    <w:rsid w:val="00C10EC8"/>
    <w:rsid w:val="00C11D3A"/>
    <w:rsid w:val="00C12420"/>
    <w:rsid w:val="00C128D0"/>
    <w:rsid w:val="00C12FBB"/>
    <w:rsid w:val="00C142D4"/>
    <w:rsid w:val="00C16C2F"/>
    <w:rsid w:val="00C17075"/>
    <w:rsid w:val="00C176D4"/>
    <w:rsid w:val="00C211B4"/>
    <w:rsid w:val="00C219E4"/>
    <w:rsid w:val="00C21E03"/>
    <w:rsid w:val="00C231D7"/>
    <w:rsid w:val="00C239DD"/>
    <w:rsid w:val="00C24194"/>
    <w:rsid w:val="00C2423D"/>
    <w:rsid w:val="00C24B03"/>
    <w:rsid w:val="00C31BCE"/>
    <w:rsid w:val="00C33170"/>
    <w:rsid w:val="00C331E3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7C2"/>
    <w:rsid w:val="00C53D86"/>
    <w:rsid w:val="00C62FFC"/>
    <w:rsid w:val="00C6382D"/>
    <w:rsid w:val="00C64E59"/>
    <w:rsid w:val="00C64F22"/>
    <w:rsid w:val="00C66EDC"/>
    <w:rsid w:val="00C71064"/>
    <w:rsid w:val="00C725D6"/>
    <w:rsid w:val="00C7357C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048C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5130"/>
    <w:rsid w:val="00CB6488"/>
    <w:rsid w:val="00CB7125"/>
    <w:rsid w:val="00CC14F8"/>
    <w:rsid w:val="00CC18CD"/>
    <w:rsid w:val="00CC212B"/>
    <w:rsid w:val="00CC2779"/>
    <w:rsid w:val="00CC472F"/>
    <w:rsid w:val="00CC55A9"/>
    <w:rsid w:val="00CC678F"/>
    <w:rsid w:val="00CC70ED"/>
    <w:rsid w:val="00CC78AC"/>
    <w:rsid w:val="00CD1373"/>
    <w:rsid w:val="00CD4AD2"/>
    <w:rsid w:val="00CD4C14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B0F"/>
    <w:rsid w:val="00CE4F91"/>
    <w:rsid w:val="00CE5405"/>
    <w:rsid w:val="00CE6194"/>
    <w:rsid w:val="00CE66EF"/>
    <w:rsid w:val="00CE6AA6"/>
    <w:rsid w:val="00CE72B3"/>
    <w:rsid w:val="00CE7921"/>
    <w:rsid w:val="00CF0302"/>
    <w:rsid w:val="00CF05D2"/>
    <w:rsid w:val="00CF1533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38C"/>
    <w:rsid w:val="00D01ED5"/>
    <w:rsid w:val="00D0223B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B38"/>
    <w:rsid w:val="00D17C6D"/>
    <w:rsid w:val="00D20D69"/>
    <w:rsid w:val="00D21777"/>
    <w:rsid w:val="00D236E4"/>
    <w:rsid w:val="00D23F9C"/>
    <w:rsid w:val="00D24D7D"/>
    <w:rsid w:val="00D25575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00E"/>
    <w:rsid w:val="00D404EC"/>
    <w:rsid w:val="00D40C66"/>
    <w:rsid w:val="00D41ADB"/>
    <w:rsid w:val="00D43DEB"/>
    <w:rsid w:val="00D449C8"/>
    <w:rsid w:val="00D450B9"/>
    <w:rsid w:val="00D457E2"/>
    <w:rsid w:val="00D504DC"/>
    <w:rsid w:val="00D50650"/>
    <w:rsid w:val="00D5202C"/>
    <w:rsid w:val="00D53A4D"/>
    <w:rsid w:val="00D54FDC"/>
    <w:rsid w:val="00D55C37"/>
    <w:rsid w:val="00D56442"/>
    <w:rsid w:val="00D606E2"/>
    <w:rsid w:val="00D60D7A"/>
    <w:rsid w:val="00D6134C"/>
    <w:rsid w:val="00D6215C"/>
    <w:rsid w:val="00D637B8"/>
    <w:rsid w:val="00D65250"/>
    <w:rsid w:val="00D67767"/>
    <w:rsid w:val="00D702F2"/>
    <w:rsid w:val="00D721F5"/>
    <w:rsid w:val="00D7521A"/>
    <w:rsid w:val="00D756F2"/>
    <w:rsid w:val="00D764D6"/>
    <w:rsid w:val="00D80AC6"/>
    <w:rsid w:val="00D81C4D"/>
    <w:rsid w:val="00D83274"/>
    <w:rsid w:val="00D834F9"/>
    <w:rsid w:val="00D846E6"/>
    <w:rsid w:val="00D8492E"/>
    <w:rsid w:val="00D8493A"/>
    <w:rsid w:val="00D84CD0"/>
    <w:rsid w:val="00D84CD5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97D76"/>
    <w:rsid w:val="00DA017A"/>
    <w:rsid w:val="00DA0846"/>
    <w:rsid w:val="00DA2DA0"/>
    <w:rsid w:val="00DA2E6F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BDF"/>
    <w:rsid w:val="00DC6818"/>
    <w:rsid w:val="00DD025F"/>
    <w:rsid w:val="00DD0937"/>
    <w:rsid w:val="00DD1170"/>
    <w:rsid w:val="00DD1398"/>
    <w:rsid w:val="00DD23D1"/>
    <w:rsid w:val="00DD2DA6"/>
    <w:rsid w:val="00DD3F0D"/>
    <w:rsid w:val="00DD5725"/>
    <w:rsid w:val="00DD5D31"/>
    <w:rsid w:val="00DD674A"/>
    <w:rsid w:val="00DD6DFF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0BB5"/>
    <w:rsid w:val="00DF13F0"/>
    <w:rsid w:val="00DF3057"/>
    <w:rsid w:val="00DF3A6B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C36"/>
    <w:rsid w:val="00E05FDA"/>
    <w:rsid w:val="00E0692E"/>
    <w:rsid w:val="00E07326"/>
    <w:rsid w:val="00E0766A"/>
    <w:rsid w:val="00E14040"/>
    <w:rsid w:val="00E14F15"/>
    <w:rsid w:val="00E16934"/>
    <w:rsid w:val="00E16D86"/>
    <w:rsid w:val="00E174B8"/>
    <w:rsid w:val="00E20EA5"/>
    <w:rsid w:val="00E2277B"/>
    <w:rsid w:val="00E247B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4F6F"/>
    <w:rsid w:val="00E356BE"/>
    <w:rsid w:val="00E36413"/>
    <w:rsid w:val="00E377E4"/>
    <w:rsid w:val="00E405D4"/>
    <w:rsid w:val="00E4095F"/>
    <w:rsid w:val="00E40FB7"/>
    <w:rsid w:val="00E426EE"/>
    <w:rsid w:val="00E4334C"/>
    <w:rsid w:val="00E43FE0"/>
    <w:rsid w:val="00E440A5"/>
    <w:rsid w:val="00E44312"/>
    <w:rsid w:val="00E477D1"/>
    <w:rsid w:val="00E51491"/>
    <w:rsid w:val="00E55520"/>
    <w:rsid w:val="00E55D41"/>
    <w:rsid w:val="00E568BF"/>
    <w:rsid w:val="00E57EF1"/>
    <w:rsid w:val="00E6069A"/>
    <w:rsid w:val="00E60D51"/>
    <w:rsid w:val="00E61D22"/>
    <w:rsid w:val="00E61FAB"/>
    <w:rsid w:val="00E62360"/>
    <w:rsid w:val="00E62E9A"/>
    <w:rsid w:val="00E64C84"/>
    <w:rsid w:val="00E64E00"/>
    <w:rsid w:val="00E653D1"/>
    <w:rsid w:val="00E66ADA"/>
    <w:rsid w:val="00E67088"/>
    <w:rsid w:val="00E6798F"/>
    <w:rsid w:val="00E71D24"/>
    <w:rsid w:val="00E71EE8"/>
    <w:rsid w:val="00E72C68"/>
    <w:rsid w:val="00E72DB5"/>
    <w:rsid w:val="00E74E4E"/>
    <w:rsid w:val="00E74ECD"/>
    <w:rsid w:val="00E760EB"/>
    <w:rsid w:val="00E769A1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517"/>
    <w:rsid w:val="00E87CD1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4D"/>
    <w:rsid w:val="00EB5394"/>
    <w:rsid w:val="00EC05D3"/>
    <w:rsid w:val="00EC141F"/>
    <w:rsid w:val="00EC2035"/>
    <w:rsid w:val="00EC3DF3"/>
    <w:rsid w:val="00EC4C8B"/>
    <w:rsid w:val="00EC4FF5"/>
    <w:rsid w:val="00EC51EA"/>
    <w:rsid w:val="00EC7161"/>
    <w:rsid w:val="00ED0159"/>
    <w:rsid w:val="00ED0CDC"/>
    <w:rsid w:val="00ED1E46"/>
    <w:rsid w:val="00ED1F3D"/>
    <w:rsid w:val="00ED2134"/>
    <w:rsid w:val="00ED2FB1"/>
    <w:rsid w:val="00ED3417"/>
    <w:rsid w:val="00ED492C"/>
    <w:rsid w:val="00ED569C"/>
    <w:rsid w:val="00ED5EC7"/>
    <w:rsid w:val="00ED7D58"/>
    <w:rsid w:val="00EE02C1"/>
    <w:rsid w:val="00EE0303"/>
    <w:rsid w:val="00EE051F"/>
    <w:rsid w:val="00EE164F"/>
    <w:rsid w:val="00EE21FF"/>
    <w:rsid w:val="00EE4888"/>
    <w:rsid w:val="00EE63AA"/>
    <w:rsid w:val="00EE787B"/>
    <w:rsid w:val="00EF213C"/>
    <w:rsid w:val="00EF2B3B"/>
    <w:rsid w:val="00EF2DB7"/>
    <w:rsid w:val="00EF3A2F"/>
    <w:rsid w:val="00EF43FF"/>
    <w:rsid w:val="00EF479F"/>
    <w:rsid w:val="00EF6093"/>
    <w:rsid w:val="00EF64EF"/>
    <w:rsid w:val="00EF6792"/>
    <w:rsid w:val="00EF7D5D"/>
    <w:rsid w:val="00F01177"/>
    <w:rsid w:val="00F05DA7"/>
    <w:rsid w:val="00F10B34"/>
    <w:rsid w:val="00F11625"/>
    <w:rsid w:val="00F12E10"/>
    <w:rsid w:val="00F12F74"/>
    <w:rsid w:val="00F14786"/>
    <w:rsid w:val="00F17180"/>
    <w:rsid w:val="00F17FAF"/>
    <w:rsid w:val="00F20075"/>
    <w:rsid w:val="00F21212"/>
    <w:rsid w:val="00F2319D"/>
    <w:rsid w:val="00F2509A"/>
    <w:rsid w:val="00F254E3"/>
    <w:rsid w:val="00F26EF5"/>
    <w:rsid w:val="00F278F0"/>
    <w:rsid w:val="00F30C5C"/>
    <w:rsid w:val="00F31611"/>
    <w:rsid w:val="00F31F35"/>
    <w:rsid w:val="00F341C2"/>
    <w:rsid w:val="00F3446A"/>
    <w:rsid w:val="00F348C0"/>
    <w:rsid w:val="00F35310"/>
    <w:rsid w:val="00F35623"/>
    <w:rsid w:val="00F37794"/>
    <w:rsid w:val="00F37D4D"/>
    <w:rsid w:val="00F42D1C"/>
    <w:rsid w:val="00F43E7A"/>
    <w:rsid w:val="00F456A5"/>
    <w:rsid w:val="00F45BE7"/>
    <w:rsid w:val="00F46547"/>
    <w:rsid w:val="00F46AEC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792"/>
    <w:rsid w:val="00F617AD"/>
    <w:rsid w:val="00F61AA4"/>
    <w:rsid w:val="00F61FAA"/>
    <w:rsid w:val="00F62207"/>
    <w:rsid w:val="00F623C2"/>
    <w:rsid w:val="00F624D7"/>
    <w:rsid w:val="00F63EDB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77F67"/>
    <w:rsid w:val="00F80900"/>
    <w:rsid w:val="00F8147C"/>
    <w:rsid w:val="00F84212"/>
    <w:rsid w:val="00F851CD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518"/>
    <w:rsid w:val="00F95E41"/>
    <w:rsid w:val="00F95E67"/>
    <w:rsid w:val="00F97CD4"/>
    <w:rsid w:val="00FA2939"/>
    <w:rsid w:val="00FA4083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40D2"/>
    <w:rsid w:val="00FC53B7"/>
    <w:rsid w:val="00FC571D"/>
    <w:rsid w:val="00FC7554"/>
    <w:rsid w:val="00FD0FB3"/>
    <w:rsid w:val="00FD261F"/>
    <w:rsid w:val="00FD3C4F"/>
    <w:rsid w:val="00FD40EE"/>
    <w:rsid w:val="00FD4A33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3A9A"/>
    <w:rsid w:val="00FE4060"/>
    <w:rsid w:val="00FE4632"/>
    <w:rsid w:val="00FE4DD2"/>
    <w:rsid w:val="00FE5285"/>
    <w:rsid w:val="00FE58E7"/>
    <w:rsid w:val="00FE7DBD"/>
    <w:rsid w:val="00FE7F56"/>
    <w:rsid w:val="00FF08BD"/>
    <w:rsid w:val="00FF1323"/>
    <w:rsid w:val="00FF2DC0"/>
    <w:rsid w:val="00FF5239"/>
    <w:rsid w:val="00FF67EA"/>
    <w:rsid w:val="00FF7083"/>
    <w:rsid w:val="00FF729C"/>
    <w:rsid w:val="00FF7901"/>
    <w:rsid w:val="02F432DE"/>
    <w:rsid w:val="02F81858"/>
    <w:rsid w:val="06D7C81D"/>
    <w:rsid w:val="07623D39"/>
    <w:rsid w:val="0C8967AF"/>
    <w:rsid w:val="18A471AE"/>
    <w:rsid w:val="18A74C86"/>
    <w:rsid w:val="1AE4DC55"/>
    <w:rsid w:val="1AEB860F"/>
    <w:rsid w:val="1BFA8147"/>
    <w:rsid w:val="1FD6AD55"/>
    <w:rsid w:val="20900361"/>
    <w:rsid w:val="27BBBEF0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C24BC22"/>
    <w:rsid w:val="4ED74451"/>
    <w:rsid w:val="53C3FC8D"/>
    <w:rsid w:val="55958223"/>
    <w:rsid w:val="5600C447"/>
    <w:rsid w:val="58D64B59"/>
    <w:rsid w:val="59F48E96"/>
    <w:rsid w:val="5A934224"/>
    <w:rsid w:val="5B15DA6E"/>
    <w:rsid w:val="5BDE43A5"/>
    <w:rsid w:val="6025150B"/>
    <w:rsid w:val="696EE4F7"/>
    <w:rsid w:val="69F283CD"/>
    <w:rsid w:val="6ADA5775"/>
    <w:rsid w:val="6D5680AD"/>
    <w:rsid w:val="6EFFF16F"/>
    <w:rsid w:val="6F7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2B"/>
  <w15:docId w15:val="{C2F0EDF6-E0E0-4CBB-A2E1-7D91336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2"/>
      </w:numPr>
    </w:pPr>
  </w:style>
  <w:style w:type="numbering" w:styleId="1ai">
    <w:name w:val="Outline List 1"/>
    <w:basedOn w:val="Ingenoversigt"/>
    <w:semiHidden/>
    <w:rsid w:val="005802EE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4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5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6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7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8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9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4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6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93220"/>
    <w:pPr>
      <w:ind w:left="720"/>
      <w:contextualSpacing/>
    </w:p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Ingenafstand">
    <w:name w:val="No Spacing"/>
    <w:uiPriority w:val="1"/>
    <w:qFormat/>
    <w:rsid w:val="00412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C7BA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770C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C1608"/>
    <w:pPr>
      <w:spacing w:after="0" w:line="240" w:lineRule="auto"/>
    </w:pPr>
    <w:rPr>
      <w:rFonts w:eastAsiaTheme="minorHAns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Props1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4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936</TotalTime>
  <Pages>1</Pages>
  <Words>175</Words>
  <Characters>1057</Characters>
  <Application>Microsoft Office Word</Application>
  <DocSecurity>0</DocSecurity>
  <Lines>42</Lines>
  <Paragraphs>17</Paragraphs>
  <ScaleCrop>false</ScaleCrop>
  <Company>Københavns Kommune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y71p</dc:creator>
  <cp:keywords/>
  <cp:lastModifiedBy>Sofie Astrid Jensen</cp:lastModifiedBy>
  <cp:revision>1337</cp:revision>
  <cp:lastPrinted>2023-11-02T08:42:00Z</cp:lastPrinted>
  <dcterms:created xsi:type="dcterms:W3CDTF">2018-09-24T11:26:00Z</dcterms:created>
  <dcterms:modified xsi:type="dcterms:W3CDTF">2023-11-02T08:46:00Z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