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22A30" w:rsidP="58D64B59" w:rsidRDefault="58D64B59" w14:paraId="029AB9BE" w14:textId="77777777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  <w:bookmarkStart w:name="_Hlk521487642" w:id="0"/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4D7CA6">
        <w:rPr>
          <w:rFonts w:ascii="Gill Sans Nova Light" w:hAnsi="Gill Sans Nova Light"/>
          <w:b/>
          <w:bCs/>
          <w:sz w:val="26"/>
          <w:szCs w:val="26"/>
        </w:rPr>
        <w:t xml:space="preserve">ARBEJDSGRUPPEN </w:t>
      </w:r>
    </w:p>
    <w:p w:rsidR="003826DB" w:rsidP="58D64B59" w:rsidRDefault="00194B38" w14:paraId="5FDF8316" w14:textId="1DFC520F">
      <w:pPr>
        <w:spacing w:after="0" w:line="240" w:lineRule="auto"/>
        <w:ind w:right="-567"/>
        <w:rPr>
          <w:rFonts w:ascii="Gill Sans Nova Light" w:hAnsi="Gill Sans Nova Light" w:cs="Arial"/>
          <w:b w:val="1"/>
          <w:bCs w:val="1"/>
        </w:rPr>
      </w:pPr>
      <w:r w:rsidRPr="706326D0" w:rsidR="00194B38">
        <w:rPr>
          <w:rFonts w:ascii="Gill Sans Nova Light" w:hAnsi="Gill Sans Nova Light"/>
          <w:b w:val="1"/>
          <w:bCs w:val="1"/>
          <w:sz w:val="26"/>
          <w:szCs w:val="26"/>
        </w:rPr>
        <w:t xml:space="preserve">FYSISK PLANLÆGNING OG </w:t>
      </w:r>
      <w:r w:rsidRPr="706326D0" w:rsidR="00CA3373">
        <w:rPr>
          <w:rFonts w:ascii="Gill Sans Nova Light" w:hAnsi="Gill Sans Nova Light"/>
          <w:b w:val="1"/>
          <w:bCs w:val="1"/>
          <w:sz w:val="26"/>
          <w:szCs w:val="26"/>
        </w:rPr>
        <w:t xml:space="preserve">ERHVERV </w:t>
      </w:r>
      <w:r w:rsidRPr="706326D0" w:rsidR="58D64B59">
        <w:rPr>
          <w:rFonts w:ascii="Gill Sans Nova Light" w:hAnsi="Gill Sans Nova Light"/>
          <w:b w:val="1"/>
          <w:bCs w:val="1"/>
          <w:sz w:val="26"/>
          <w:szCs w:val="26"/>
        </w:rPr>
        <w:t>20</w:t>
      </w:r>
      <w:r w:rsidRPr="706326D0" w:rsidR="00D01ED5">
        <w:rPr>
          <w:rFonts w:ascii="Gill Sans Nova Light" w:hAnsi="Gill Sans Nova Light"/>
          <w:b w:val="1"/>
          <w:bCs w:val="1"/>
          <w:sz w:val="26"/>
          <w:szCs w:val="26"/>
        </w:rPr>
        <w:t>2</w:t>
      </w:r>
      <w:r w:rsidRPr="706326D0" w:rsidR="1F51C1B9">
        <w:rPr>
          <w:rFonts w:ascii="Gill Sans Nova Light" w:hAnsi="Gill Sans Nova Light"/>
          <w:b w:val="1"/>
          <w:bCs w:val="1"/>
          <w:sz w:val="26"/>
          <w:szCs w:val="26"/>
        </w:rPr>
        <w:t>4</w:t>
      </w:r>
      <w:r>
        <w:br/>
      </w:r>
      <w:r>
        <w:br/>
      </w:r>
      <w:r w:rsidRPr="706326D0" w:rsidR="58D64B59">
        <w:rPr>
          <w:rFonts w:ascii="Gill Sans Nova Light" w:hAnsi="Gill Sans Nova Light" w:cs="Arial"/>
          <w:b w:val="1"/>
          <w:bCs w:val="1"/>
        </w:rPr>
        <w:t xml:space="preserve">Næste møde er </w:t>
      </w:r>
      <w:r w:rsidRPr="706326D0" w:rsidR="005D36D8">
        <w:rPr>
          <w:rFonts w:ascii="Gill Sans Nova Light" w:hAnsi="Gill Sans Nova Light" w:cs="Arial"/>
          <w:b w:val="1"/>
          <w:bCs w:val="1"/>
        </w:rPr>
        <w:t>onsdag</w:t>
      </w:r>
      <w:r w:rsidRPr="706326D0" w:rsidR="58D64B59">
        <w:rPr>
          <w:rFonts w:ascii="Gill Sans Nova Light" w:hAnsi="Gill Sans Nova Light" w:cs="Arial"/>
          <w:b w:val="1"/>
          <w:bCs w:val="1"/>
        </w:rPr>
        <w:t xml:space="preserve"> </w:t>
      </w:r>
      <w:r w:rsidRPr="706326D0" w:rsidR="58D64B59">
        <w:rPr>
          <w:rFonts w:ascii="Gill Sans Nova Light" w:hAnsi="Gill Sans Nova Light" w:cs="Arial"/>
          <w:b w:val="1"/>
          <w:bCs w:val="1"/>
          <w:u w:val="single"/>
        </w:rPr>
        <w:t>d</w:t>
      </w:r>
      <w:r w:rsidRPr="706326D0" w:rsidR="00376A47">
        <w:rPr>
          <w:rFonts w:ascii="Gill Sans Nova Light" w:hAnsi="Gill Sans Nova Light" w:cs="Arial"/>
          <w:b w:val="1"/>
          <w:bCs w:val="1"/>
          <w:u w:val="single"/>
        </w:rPr>
        <w:t>.</w:t>
      </w:r>
      <w:r w:rsidRPr="706326D0" w:rsidR="0030166B">
        <w:rPr>
          <w:rFonts w:ascii="Gill Sans Nova Light" w:hAnsi="Gill Sans Nova Light" w:cs="Arial"/>
          <w:b w:val="1"/>
          <w:bCs w:val="1"/>
          <w:u w:val="single"/>
        </w:rPr>
        <w:t>10</w:t>
      </w:r>
      <w:r w:rsidRPr="706326D0" w:rsidR="00A315B0">
        <w:rPr>
          <w:rFonts w:ascii="Gill Sans Nova Light" w:hAnsi="Gill Sans Nova Light" w:cs="Arial"/>
          <w:b w:val="1"/>
          <w:bCs w:val="1"/>
          <w:u w:val="single"/>
        </w:rPr>
        <w:t>.</w:t>
      </w:r>
      <w:r w:rsidRPr="706326D0" w:rsidR="0020730E">
        <w:rPr>
          <w:rFonts w:ascii="Gill Sans Nova Light" w:hAnsi="Gill Sans Nova Light" w:cs="Arial"/>
          <w:b w:val="1"/>
          <w:bCs w:val="1"/>
          <w:u w:val="single"/>
        </w:rPr>
        <w:t xml:space="preserve"> </w:t>
      </w:r>
      <w:r w:rsidRPr="706326D0" w:rsidR="0030166B">
        <w:rPr>
          <w:rFonts w:ascii="Gill Sans Nova Light" w:hAnsi="Gill Sans Nova Light" w:cs="Arial"/>
          <w:b w:val="1"/>
          <w:bCs w:val="1"/>
          <w:u w:val="single"/>
        </w:rPr>
        <w:t>januar</w:t>
      </w:r>
      <w:r w:rsidRPr="706326D0" w:rsidR="005A70EF">
        <w:rPr>
          <w:rFonts w:ascii="Gill Sans Nova Light" w:hAnsi="Gill Sans Nova Light" w:cs="Arial"/>
          <w:b w:val="1"/>
          <w:bCs w:val="1"/>
          <w:u w:val="single"/>
        </w:rPr>
        <w:t xml:space="preserve"> </w:t>
      </w:r>
      <w:r w:rsidRPr="706326D0" w:rsidR="58D64B59">
        <w:rPr>
          <w:rFonts w:ascii="Gill Sans Nova Light" w:hAnsi="Gill Sans Nova Light" w:cs="Arial"/>
          <w:b w:val="1"/>
          <w:bCs w:val="1"/>
          <w:u w:val="single"/>
        </w:rPr>
        <w:t>20</w:t>
      </w:r>
      <w:r w:rsidRPr="706326D0" w:rsidR="00D01ED5">
        <w:rPr>
          <w:rFonts w:ascii="Gill Sans Nova Light" w:hAnsi="Gill Sans Nova Light" w:cs="Arial"/>
          <w:b w:val="1"/>
          <w:bCs w:val="1"/>
          <w:u w:val="single"/>
        </w:rPr>
        <w:t>2</w:t>
      </w:r>
      <w:r w:rsidRPr="706326D0" w:rsidR="0030166B">
        <w:rPr>
          <w:rFonts w:ascii="Gill Sans Nova Light" w:hAnsi="Gill Sans Nova Light" w:cs="Arial"/>
          <w:b w:val="1"/>
          <w:bCs w:val="1"/>
          <w:u w:val="single"/>
        </w:rPr>
        <w:t>4</w:t>
      </w:r>
      <w:r w:rsidRPr="706326D0" w:rsidR="003A5738">
        <w:rPr>
          <w:rFonts w:ascii="Gill Sans Nova Light" w:hAnsi="Gill Sans Nova Light" w:cs="Arial"/>
          <w:b w:val="1"/>
          <w:bCs w:val="1"/>
        </w:rPr>
        <w:t>,</w:t>
      </w:r>
      <w:r w:rsidRPr="706326D0" w:rsidR="007469CA">
        <w:rPr>
          <w:rFonts w:ascii="Gill Sans Nova Light" w:hAnsi="Gill Sans Nova Light" w:cs="Arial"/>
          <w:b w:val="1"/>
          <w:bCs w:val="1"/>
        </w:rPr>
        <w:t xml:space="preserve"> </w:t>
      </w:r>
    </w:p>
    <w:p w:rsidR="000F6DCF" w:rsidP="58D64B59" w:rsidRDefault="000F6DCF" w14:paraId="4D15C108" w14:textId="1F2FCCB2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C537C2">
        <w:rPr>
          <w:rFonts w:ascii="Gill Sans Nova Light" w:hAnsi="Gill Sans Nova Light" w:cs="Arial"/>
          <w:b/>
          <w:bCs/>
          <w:highlight w:val="yellow"/>
        </w:rPr>
        <w:t xml:space="preserve">MØDET HOLDES PÅ </w:t>
      </w:r>
      <w:r w:rsidR="005F4FCD">
        <w:rPr>
          <w:rFonts w:ascii="Gill Sans Nova Light" w:hAnsi="Gill Sans Nova Light" w:cs="Arial"/>
          <w:b/>
          <w:bCs/>
          <w:highlight w:val="yellow"/>
        </w:rPr>
        <w:t>SUNDHOLM 8</w:t>
      </w:r>
      <w:r w:rsidR="003A247F">
        <w:rPr>
          <w:rFonts w:ascii="Gill Sans Nova Light" w:hAnsi="Gill Sans Nova Light" w:cs="Arial"/>
          <w:b/>
          <w:bCs/>
        </w:rPr>
        <w:t xml:space="preserve"> – lok. salen i stueetagen</w:t>
      </w:r>
    </w:p>
    <w:p w:rsidR="000F6DCF" w:rsidP="58D64B59" w:rsidRDefault="000F6DCF" w14:paraId="3C8D7799" w14:textId="1A32038C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:rsidRPr="003F21BF" w:rsidR="000D36EA" w:rsidP="003F21BF" w:rsidRDefault="000F6DCF" w14:paraId="2A9BC1A9" w14:textId="4F0FF0D6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 w:cs="Arial"/>
          <w:b/>
          <w:bCs/>
        </w:rPr>
        <w:t>Kl.18.30-20.</w:t>
      </w:r>
      <w:r w:rsidR="00C6382D">
        <w:rPr>
          <w:rFonts w:ascii="Gill Sans Nova Light" w:hAnsi="Gill Sans Nova Light" w:cs="Arial"/>
          <w:b/>
          <w:bCs/>
        </w:rPr>
        <w:t>3</w:t>
      </w:r>
      <w:r>
        <w:rPr>
          <w:rFonts w:ascii="Gill Sans Nova Light" w:hAnsi="Gill Sans Nova Light" w:cs="Arial"/>
          <w:b/>
          <w:bCs/>
        </w:rPr>
        <w:t xml:space="preserve">0 </w:t>
      </w:r>
      <w:r w:rsidRPr="00E2277B" w:rsidR="007469CA">
        <w:rPr>
          <w:rFonts w:ascii="Gill Sans Nova Light" w:hAnsi="Gill Sans Nova Light"/>
        </w:rPr>
        <w:br/>
      </w:r>
      <w:bookmarkStart w:name="_Hlk525560586" w:id="1"/>
      <w:r w:rsidR="007232E9">
        <w:rPr>
          <w:rFonts w:ascii="Gill Sans Nova Light" w:hAnsi="Gill Sans Nova Light"/>
          <w:b/>
          <w:bCs/>
        </w:rPr>
        <w:br/>
      </w:r>
      <w:r w:rsidRPr="06D7C81D" w:rsidR="06D7C81D">
        <w:rPr>
          <w:rFonts w:ascii="Gill Sans Nova Light" w:hAnsi="Gill Sans Nova Light"/>
          <w:b/>
          <w:bCs/>
        </w:rPr>
        <w:t>Dagsorden:</w:t>
      </w:r>
      <w:bookmarkStart w:name="_Hlk514412920" w:id="2"/>
    </w:p>
    <w:p w:rsidRPr="007232E9" w:rsidR="008465FB" w:rsidP="007232E9" w:rsidRDefault="008465FB" w14:paraId="16926FE6" w14:textId="77777777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:rsidR="00226413" w:rsidP="00226413" w:rsidRDefault="0082257E" w14:paraId="5BD56314" w14:textId="77777777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>Godkendelse af dagsorden v/</w:t>
      </w:r>
      <w:r w:rsidR="00FB3AF8">
        <w:rPr>
          <w:rFonts w:ascii="Gill Sans Nova Light" w:hAnsi="Gill Sans Nova Light"/>
        </w:rPr>
        <w:t>alle</w:t>
      </w:r>
    </w:p>
    <w:p w:rsidR="00236857" w:rsidP="00236857" w:rsidRDefault="00236857" w14:paraId="77FA7E61" w14:textId="77777777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:rsidR="00957341" w:rsidP="00DC41BA" w:rsidRDefault="00236857" w14:paraId="646888B3" w14:textId="60C14C25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D2C495E">
        <w:rPr>
          <w:rFonts w:ascii="Gill Sans Nova Light" w:hAnsi="Gill Sans Nova Light"/>
        </w:rPr>
        <w:t xml:space="preserve">Besøg </w:t>
      </w:r>
      <w:r w:rsidR="00D1778B">
        <w:rPr>
          <w:rFonts w:ascii="Gill Sans Nova Light" w:hAnsi="Gill Sans Nova Light"/>
        </w:rPr>
        <w:t xml:space="preserve">af </w:t>
      </w:r>
      <w:r w:rsidR="00965847">
        <w:rPr>
          <w:rFonts w:ascii="Gill Sans Nova Light" w:hAnsi="Gill Sans Nova Light"/>
        </w:rPr>
        <w:t xml:space="preserve">Søren </w:t>
      </w:r>
      <w:r w:rsidR="0030166B">
        <w:rPr>
          <w:rFonts w:ascii="Gill Sans Nova Light" w:hAnsi="Gill Sans Nova Light"/>
        </w:rPr>
        <w:t xml:space="preserve">Andersen, Byplan Syd, </w:t>
      </w:r>
      <w:r w:rsidR="00D1778B">
        <w:rPr>
          <w:rFonts w:ascii="Gill Sans Nova Light" w:hAnsi="Gill Sans Nova Light"/>
        </w:rPr>
        <w:t>TMF</w:t>
      </w:r>
      <w:r w:rsidR="00283B72">
        <w:rPr>
          <w:rFonts w:ascii="Gill Sans Nova Light" w:hAnsi="Gill Sans Nova Light"/>
        </w:rPr>
        <w:t xml:space="preserve"> og bygherre</w:t>
      </w:r>
      <w:r w:rsidR="00D1778B">
        <w:rPr>
          <w:rFonts w:ascii="Gill Sans Nova Light" w:hAnsi="Gill Sans Nova Light"/>
        </w:rPr>
        <w:t xml:space="preserve"> </w:t>
      </w:r>
      <w:r w:rsidR="00914232">
        <w:rPr>
          <w:rFonts w:ascii="Gill Sans Nova Light" w:hAnsi="Gill Sans Nova Light"/>
        </w:rPr>
        <w:t xml:space="preserve">vedr. </w:t>
      </w:r>
      <w:r w:rsidR="00965847">
        <w:rPr>
          <w:rFonts w:ascii="Gill Sans Nova Light" w:hAnsi="Gill Sans Nova Light"/>
        </w:rPr>
        <w:t xml:space="preserve">kommende </w:t>
      </w:r>
      <w:r w:rsidR="00D1778B">
        <w:rPr>
          <w:rFonts w:ascii="Gill Sans Nova Light" w:hAnsi="Gill Sans Nova Light"/>
        </w:rPr>
        <w:t xml:space="preserve">lokalplan </w:t>
      </w:r>
      <w:r w:rsidR="00283B72">
        <w:rPr>
          <w:rFonts w:ascii="Gill Sans Nova Light" w:hAnsi="Gill Sans Nova Light"/>
        </w:rPr>
        <w:t xml:space="preserve">for </w:t>
      </w:r>
      <w:r w:rsidR="00D1778B">
        <w:rPr>
          <w:rFonts w:ascii="Gill Sans Nova Light" w:hAnsi="Gill Sans Nova Light"/>
        </w:rPr>
        <w:t>metrovej</w:t>
      </w:r>
      <w:r w:rsidR="00965847">
        <w:rPr>
          <w:rFonts w:ascii="Gill Sans Nova Light" w:hAnsi="Gill Sans Nova Light"/>
        </w:rPr>
        <w:t xml:space="preserve"> – bilag vedlagt </w:t>
      </w:r>
    </w:p>
    <w:p w:rsidRPr="00D46CFB" w:rsidR="00D46CFB" w:rsidP="00D46CFB" w:rsidRDefault="00D46CFB" w14:paraId="3C14AFED" w14:textId="77777777">
      <w:pPr>
        <w:spacing w:after="0" w:line="240" w:lineRule="auto"/>
        <w:rPr>
          <w:rFonts w:ascii="Gill Sans Nova Light" w:hAnsi="Gill Sans Nova Light"/>
        </w:rPr>
      </w:pPr>
    </w:p>
    <w:p w:rsidR="00BD3E39" w:rsidP="00E7282F" w:rsidRDefault="009B1347" w14:paraId="3F7D8F8A" w14:textId="57BB1CB2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9B1347">
        <w:rPr>
          <w:rFonts w:ascii="Gill Sans Nova Light" w:hAnsi="Gill Sans Nova Light"/>
        </w:rPr>
        <w:t>Høring vedr. toiletprioriteringsliste</w:t>
      </w:r>
      <w:r>
        <w:rPr>
          <w:rFonts w:ascii="Gill Sans Nova Light" w:hAnsi="Gill Sans Nova Light"/>
        </w:rPr>
        <w:t xml:space="preserve"> – bilag vedlagt</w:t>
      </w:r>
    </w:p>
    <w:p w:rsidRPr="009B1347" w:rsidR="009B1347" w:rsidP="009B1347" w:rsidRDefault="009B1347" w14:paraId="41F47984" w14:textId="77777777">
      <w:pPr>
        <w:spacing w:after="0" w:line="240" w:lineRule="auto"/>
        <w:rPr>
          <w:rFonts w:ascii="Gill Sans Nova Light" w:hAnsi="Gill Sans Nova Light"/>
        </w:rPr>
      </w:pPr>
    </w:p>
    <w:p w:rsidR="00AF68DE" w:rsidP="002F6A34" w:rsidRDefault="001A3842" w14:paraId="2435EAD3" w14:textId="77777777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Næste skridt Kigkurren projektet </w:t>
      </w:r>
      <w:r w:rsidR="002F6A34">
        <w:rPr>
          <w:rFonts w:ascii="Gill Sans Nova Light" w:hAnsi="Gill Sans Nova Light"/>
        </w:rPr>
        <w:t>–</w:t>
      </w:r>
      <w:r>
        <w:rPr>
          <w:rFonts w:ascii="Gill Sans Nova Light" w:hAnsi="Gill Sans Nova Light"/>
        </w:rPr>
        <w:t xml:space="preserve"> FORTROLIG</w:t>
      </w:r>
      <w:r w:rsidR="002F6A34">
        <w:rPr>
          <w:rFonts w:ascii="Gill Sans Nova Light" w:hAnsi="Gill Sans Nova Light"/>
        </w:rPr>
        <w:t>T BILAG VEDLAGT</w:t>
      </w:r>
    </w:p>
    <w:p w:rsidRPr="00AF68DE" w:rsidR="00AF68DE" w:rsidP="00AF68DE" w:rsidRDefault="00AF68DE" w14:paraId="437E5567" w14:textId="77777777">
      <w:pPr>
        <w:pStyle w:val="Listeafsnit"/>
        <w:rPr>
          <w:rFonts w:ascii="Gill Sans Nova Light" w:hAnsi="Gill Sans Nova Light"/>
        </w:rPr>
      </w:pPr>
    </w:p>
    <w:p w:rsidRPr="002F6A34" w:rsidR="002C4142" w:rsidP="002F6A34" w:rsidRDefault="00AF68DE" w14:paraId="05F36978" w14:textId="2E6C6BD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Orientering om dagsorden for møde med TM-borgmester Line Barfod – bilag vedlagt</w:t>
      </w:r>
      <w:r w:rsidR="002F6A34">
        <w:rPr>
          <w:rFonts w:ascii="Gill Sans Nova Light" w:hAnsi="Gill Sans Nova Light"/>
        </w:rPr>
        <w:br/>
      </w:r>
    </w:p>
    <w:p w:rsidRPr="002C4142" w:rsidR="00F77F67" w:rsidP="002C4142" w:rsidRDefault="00305B8C" w14:paraId="76CD0136" w14:textId="093C3DAB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Skriftlig o</w:t>
      </w:r>
      <w:r w:rsidRPr="1D2C495E" w:rsidR="48674332">
        <w:rPr>
          <w:rFonts w:ascii="Gill Sans Nova Light" w:hAnsi="Gill Sans Nova Light"/>
        </w:rPr>
        <w:t>rientering</w:t>
      </w:r>
      <w:r>
        <w:rPr>
          <w:rFonts w:ascii="Gill Sans Nova Light" w:hAnsi="Gill Sans Nova Light"/>
        </w:rPr>
        <w:t xml:space="preserve"> fra Miljøpunkt Amager</w:t>
      </w:r>
      <w:r w:rsidRPr="1D2C495E" w:rsidR="5C3A8041">
        <w:rPr>
          <w:rFonts w:ascii="Gill Sans Nova Light" w:hAnsi="Gill Sans Nova Light"/>
        </w:rPr>
        <w:t xml:space="preserve"> – bilag vedlagt</w:t>
      </w:r>
    </w:p>
    <w:p w:rsidR="0086755C" w:rsidP="0086755C" w:rsidRDefault="0086755C" w14:paraId="7924A055" w14:textId="77777777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:rsidRPr="003D4644" w:rsidR="00E14F15" w:rsidP="003D4644" w:rsidRDefault="000C3A9E" w14:paraId="1B70DBC3" w14:textId="02FD8E82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706326D0" w:rsidR="000C3A9E">
        <w:rPr>
          <w:rFonts w:ascii="Gill Sans Nova Light" w:hAnsi="Gill Sans Nova Light"/>
        </w:rPr>
        <w:t>M</w:t>
      </w:r>
      <w:r w:rsidRPr="706326D0" w:rsidR="002D0E55">
        <w:rPr>
          <w:rFonts w:ascii="Gill Sans Nova Light" w:hAnsi="Gill Sans Nova Light"/>
        </w:rPr>
        <w:t>eddelelser</w:t>
      </w:r>
      <w:r w:rsidRPr="706326D0" w:rsidR="00BF6140">
        <w:rPr>
          <w:rFonts w:ascii="Gill Sans Nova Light" w:hAnsi="Gill Sans Nova Light"/>
        </w:rPr>
        <w:t xml:space="preserve"> og evt.</w:t>
      </w:r>
      <w:r w:rsidRPr="706326D0" w:rsidR="002D0E55">
        <w:rPr>
          <w:rFonts w:ascii="Gill Sans Nova Light" w:hAnsi="Gill Sans Nova Light"/>
        </w:rPr>
        <w:t xml:space="preserve">: </w:t>
      </w:r>
    </w:p>
    <w:p w:rsidR="706326D0" w:rsidP="706326D0" w:rsidRDefault="706326D0" w14:paraId="366EF65D" w14:textId="54A65C78">
      <w:pPr>
        <w:pStyle w:val="Normal"/>
        <w:spacing w:after="0" w:line="240" w:lineRule="auto"/>
        <w:ind w:left="0"/>
        <w:rPr>
          <w:rFonts w:ascii="Gill Sans Nova Light" w:hAnsi="Gill Sans Nova Light"/>
          <w:sz w:val="22"/>
          <w:szCs w:val="22"/>
        </w:rPr>
      </w:pPr>
    </w:p>
    <w:p w:rsidRPr="00BF6140" w:rsidR="000141AF" w:rsidP="000141AF" w:rsidRDefault="000141AF" w14:paraId="5C426D54" w14:textId="78E048C9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bookmarkEnd w:id="0"/>
    <w:bookmarkEnd w:id="1"/>
    <w:bookmarkEnd w:id="2"/>
    <w:p w:rsidRPr="000B061D" w:rsidR="000B061D" w:rsidP="000B061D" w:rsidRDefault="002C4FC6" w14:paraId="631FB306" w14:textId="5450C214">
      <w:pPr>
        <w:spacing w:after="0" w:line="240" w:lineRule="auto"/>
        <w:rPr>
          <w:rFonts w:ascii="Gill Sans Nova Light" w:hAnsi="Gill Sans Nova Light"/>
          <w:b/>
          <w:bCs/>
        </w:rPr>
      </w:pPr>
      <w:r w:rsidRPr="009C2103"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D27644" wp14:editId="7ACE0959">
                <wp:simplePos x="0" y="0"/>
                <wp:positionH relativeFrom="margin">
                  <wp:posOffset>-635</wp:posOffset>
                </wp:positionH>
                <wp:positionV relativeFrom="paragraph">
                  <wp:posOffset>230505</wp:posOffset>
                </wp:positionV>
                <wp:extent cx="5365750" cy="584200"/>
                <wp:effectExtent l="0" t="0" r="2540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C0D0E" w:rsidR="002C4FC6" w:rsidP="002C4FC6" w:rsidRDefault="000B061D" w14:paraId="17C4DF6B" w14:textId="74F6A3E4">
                            <w:pPr>
                              <w:pStyle w:val="NormalWeb"/>
                              <w:shd w:val="clear" w:color="auto" w:fill="FFFFFF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>Mødeplan for 202</w:t>
                            </w:r>
                            <w:r w:rsidR="003C4F9F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>4</w:t>
                            </w: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: Vi mødes </w:t>
                            </w:r>
                            <w:r w:rsidR="00A0295B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onsdag </w:t>
                            </w: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kl.18.30: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10. januar</w:t>
                            </w:r>
                            <w:r w:rsidRPr="005C0D0E" w:rsidR="00CD439C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7. februar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6. marts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10. april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8. maj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>, m</w:t>
                            </w:r>
                            <w:r w:rsidRPr="005C0D0E" w:rsidR="00CD439C">
                              <w:rPr>
                                <w:rFonts w:ascii="Gill Sans Nova Light" w:hAnsi="Gill Sans Nova Light"/>
                              </w:rPr>
                              <w:t>andag 3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. juni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14. august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4. september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2. oktober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6. november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Pr="005C0D0E" w:rsidR="002C4FC6">
                              <w:rPr>
                                <w:rFonts w:ascii="Gill Sans Nova Light" w:hAnsi="Gill Sans Nova Light"/>
                              </w:rPr>
                              <w:t>4. december</w:t>
                            </w:r>
                            <w:r w:rsidRPr="005C0D0E" w:rsidR="00A0295B">
                              <w:rPr>
                                <w:rFonts w:ascii="Gill Sans Nova Light" w:hAnsi="Gill Sans Nova Light"/>
                              </w:rPr>
                              <w:t>.</w:t>
                            </w:r>
                          </w:p>
                          <w:p w:rsidR="000B061D" w:rsidP="002C4FC6" w:rsidRDefault="000B061D" w14:paraId="2531EF4F" w14:textId="76BBDCDE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</w:p>
                          <w:p w:rsidR="000B061D" w:rsidP="000B061D" w:rsidRDefault="000B061D" w14:paraId="07B6772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shapetype id="_x0000_t202" coordsize="21600,21600" o:spt="202" path="m,l,21600r21600,l21600,xe" w14:anchorId="65D27644">
                <v:stroke joinstyle="miter"/>
                <v:path gradientshapeok="t" o:connecttype="rect"/>
              </v:shapetype>
              <v:shape id="Tekstfelt 2" style="position:absolute;margin-left:-.05pt;margin-top:18.15pt;width:422.5pt;height: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">
                <v:textbox>
                  <w:txbxContent>
                    <w:p w:rsidRPr="005C0D0E" w:rsidR="002C4FC6" w:rsidP="002C4FC6" w:rsidRDefault="000B061D" w14:paraId="17C4DF6B" w14:textId="74F6A3E4">
                      <w:pPr>
                        <w:pStyle w:val="NormalWeb"/>
                        <w:shd w:val="clear" w:color="auto" w:fill="FFFFFF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>Mødeplan for 202</w:t>
                      </w:r>
                      <w:r w:rsidR="003C4F9F">
                        <w:rPr>
                          <w:rFonts w:ascii="Gill Sans Nova Light" w:hAnsi="Gill Sans Nova Light"/>
                          <w:b/>
                          <w:bCs/>
                        </w:rPr>
                        <w:t>4</w:t>
                      </w: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: Vi mødes </w:t>
                      </w:r>
                      <w:r w:rsidR="00A0295B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onsdag </w:t>
                      </w: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kl.18.30: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10. januar</w:t>
                      </w:r>
                      <w:r w:rsidRPr="005C0D0E" w:rsidR="00CD439C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7. februar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6. marts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10. april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8. maj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>, m</w:t>
                      </w:r>
                      <w:r w:rsidRPr="005C0D0E" w:rsidR="00CD439C">
                        <w:rPr>
                          <w:rFonts w:ascii="Gill Sans Nova Light" w:hAnsi="Gill Sans Nova Light"/>
                        </w:rPr>
                        <w:t>andag 3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. juni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14. august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4. september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2. oktober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6. november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4. december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>.</w:t>
                      </w:r>
                    </w:p>
                    <w:p w:rsidR="000B061D" w:rsidP="002C4FC6" w:rsidRDefault="000B061D" w14:paraId="2531EF4F" w14:textId="76BBDCDE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</w:p>
                    <w:p w:rsidR="000B061D" w:rsidP="000B061D" w:rsidRDefault="000B061D" w14:paraId="07B6772E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Pr="000B061D" w:rsidR="000B061D" w:rsidSect="00A14B6D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orient="portrait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75AB" w:rsidP="00155A61" w:rsidRDefault="00CA75AB" w14:paraId="35D302BB" w14:textId="77777777">
      <w:pPr>
        <w:spacing w:after="0" w:line="240" w:lineRule="auto"/>
      </w:pPr>
      <w:r>
        <w:separator/>
      </w:r>
    </w:p>
  </w:endnote>
  <w:endnote w:type="continuationSeparator" w:id="0">
    <w:p w:rsidR="00CA75AB" w:rsidP="00155A61" w:rsidRDefault="00CA75AB" w14:paraId="137AB026" w14:textId="77777777">
      <w:pPr>
        <w:spacing w:after="0" w:line="240" w:lineRule="auto"/>
      </w:pPr>
      <w:r>
        <w:continuationSeparator/>
      </w:r>
    </w:p>
  </w:endnote>
  <w:endnote w:type="continuationNotice" w:id="1">
    <w:p w:rsidR="00CA75AB" w:rsidRDefault="00CA75AB" w14:paraId="5ABDC03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10980" w:rsidRDefault="00797AC8" w14:paraId="1348F8BC" w14:textId="7777777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92812" w:rsidR="00810980" w:rsidP="006054D1" w:rsidRDefault="00810980" w14:paraId="29D6B04F" w14:textId="77777777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6DC92F42">
              <v:stroke joinstyle="miter"/>
              <v:path gradientshapeok="t" o:connecttype="rect"/>
            </v:shapetype>
            <v:shape id="Text Box 1027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">
              <v:textbox inset="0,0,0,0">
                <w:txbxContent>
                  <w:p w:rsidRPr="00192812" w:rsidR="00810980" w:rsidP="006054D1" w:rsidRDefault="00810980" w14:paraId="29D6B04F" w14:textId="77777777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810980" w:rsidRDefault="00797AC8" w14:paraId="250D9B09" w14:textId="7777777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color="FFFFFF" w:sz="2" w:space="0"/>
                              <w:left w:val="single" w:color="FFFFFF" w:sz="2" w:space="0"/>
                              <w:bottom w:val="single" w:color="FFFFFF" w:sz="2" w:space="0"/>
                              <w:right w:val="single" w:color="FFFFFF" w:sz="2" w:space="0"/>
                              <w:insideH w:val="single" w:color="FFFFFF" w:sz="2" w:space="0"/>
                              <w:insideV w:val="single" w:color="FFFFFF" w:sz="2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Pr="00021C58" w:rsidR="00810980" w:rsidTr="00460F78" w14:paraId="28B8ADCB" w14:textId="77777777">
                            <w:trPr>
                              <w:trHeight w:val="624" w:hRule="exact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:rsidRPr="00456B77" w:rsidR="00810980" w:rsidP="00460F78" w:rsidRDefault="00810980" w14:paraId="08627664" w14:textId="77777777">
                                <w:pPr>
                                  <w:pStyle w:val="Template-Footertekst"/>
                                </w:pPr>
                                <w:bookmarkStart w:name="bmkOffSupplementtext" w:id="9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9"/>
                              </w:p>
                            </w:tc>
                          </w:tr>
                        </w:tbl>
                        <w:p w:rsidR="00810980" w:rsidP="00460F78" w:rsidRDefault="00810980" w14:paraId="049F31CB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29E0B5">
              <v:stroke joinstyle="miter"/>
              <v:path gradientshapeok="t" o:connecttype="rect"/>
            </v:shapetype>
            <v:shape id="Text Box 1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>
              <v:textbox inset="0,0,0,0">
                <w:txbxContent>
                  <w:tbl>
                    <w:tblPr>
                      <w:tblW w:w="0" w:type="auto"/>
                      <w:tblBorders>
                        <w:top w:val="single" w:color="FFFFFF" w:sz="2" w:space="0"/>
                        <w:left w:val="single" w:color="FFFFFF" w:sz="2" w:space="0"/>
                        <w:bottom w:val="single" w:color="FFFFFF" w:sz="2" w:space="0"/>
                        <w:right w:val="single" w:color="FFFFFF" w:sz="2" w:space="0"/>
                        <w:insideH w:val="single" w:color="FFFFFF" w:sz="2" w:space="0"/>
                        <w:insideV w:val="single" w:color="FFFFFF" w:sz="2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Pr="00021C58" w:rsidR="00810980" w:rsidTr="00460F78" w14:paraId="28B8ADCB" w14:textId="77777777">
                      <w:trPr>
                        <w:trHeight w:val="624" w:hRule="exact"/>
                      </w:trPr>
                      <w:tc>
                        <w:tcPr>
                          <w:tcW w:w="5798" w:type="dxa"/>
                          <w:vAlign w:val="bottom"/>
                        </w:tcPr>
                        <w:p w:rsidRPr="00456B77" w:rsidR="00810980" w:rsidP="00460F78" w:rsidRDefault="00810980" w14:paraId="08627664" w14:textId="77777777">
                          <w:pPr>
                            <w:pStyle w:val="Template-Footertekst"/>
                          </w:pPr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</w:p>
                      </w:tc>
                    </w:tr>
                  </w:tbl>
                  <w:p w:rsidR="00810980" w:rsidP="00460F78" w:rsidRDefault="00810980" w14:paraId="049F31CB" w14:textId="77777777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Picture 13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75AB" w:rsidP="00155A61" w:rsidRDefault="00CA75AB" w14:paraId="6D71548E" w14:textId="77777777">
      <w:pPr>
        <w:spacing w:after="0" w:line="240" w:lineRule="auto"/>
      </w:pPr>
      <w:r>
        <w:separator/>
      </w:r>
    </w:p>
  </w:footnote>
  <w:footnote w:type="continuationSeparator" w:id="0">
    <w:p w:rsidR="00CA75AB" w:rsidP="00155A61" w:rsidRDefault="00CA75AB" w14:paraId="52DA0E1C" w14:textId="77777777">
      <w:pPr>
        <w:spacing w:after="0" w:line="240" w:lineRule="auto"/>
      </w:pPr>
      <w:r>
        <w:continuationSeparator/>
      </w:r>
    </w:p>
  </w:footnote>
  <w:footnote w:type="continuationNotice" w:id="1">
    <w:p w:rsidR="00CA75AB" w:rsidRDefault="00CA75AB" w14:paraId="767FDD0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B6E9D" w:rsidR="00810980" w:rsidRDefault="00A761D7" w14:paraId="0A128507" w14:textId="464396C5">
    <w:pPr>
      <w:pStyle w:val="Sidehove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80" w:rsidP="00460F78" w:rsidRDefault="00810980" w14:paraId="4B99056E" w14:textId="77777777">
                          <w:pPr>
                            <w:pStyle w:val="Sidehoved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color="FFFFFF" w:sz="4" w:space="0"/>
                              <w:left w:val="single" w:color="FFFFFF" w:sz="4" w:space="0"/>
                              <w:bottom w:val="single" w:color="FFFFFF" w:sz="4" w:space="0"/>
                              <w:right w:val="single" w:color="FFFFFF" w:sz="4" w:space="0"/>
                              <w:insideH w:val="single" w:color="FFFFFF" w:sz="6" w:space="0"/>
                              <w:insideV w:val="single" w:color="FFFFFF" w:sz="6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Pr="00021C58" w:rsidR="00810980" w:rsidTr="00460F78" w14:paraId="07614CE2" w14:textId="77777777">
                            <w:trPr>
                              <w:trHeight w:val="3283" w:hRule="exact"/>
                            </w:trPr>
                            <w:tc>
                              <w:tcPr>
                                <w:tcW w:w="2948" w:type="dxa"/>
                              </w:tcPr>
                              <w:p w:rsidRPr="00481953" w:rsidR="00810980" w:rsidP="00481953" w:rsidRDefault="00810980" w14:paraId="57AD6454" w14:textId="77777777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name="bmkOffName" w:id="3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:rsidRPr="00481953" w:rsidR="00810980" w:rsidP="00481953" w:rsidRDefault="00810980" w14:paraId="1299C43A" w14:textId="77777777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name="bmkOffAddress" w:id="4"/>
                              </w:p>
                              <w:p w:rsidRPr="00481953" w:rsidR="00810980" w:rsidP="00481953" w:rsidRDefault="00810980" w14:paraId="3FBF633F" w14:textId="77777777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:rsidRPr="00481953" w:rsidR="00810980" w:rsidP="00481953" w:rsidRDefault="00810980" w14:paraId="09FCC337" w14:textId="77777777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:rsidRPr="00481953" w:rsidR="00810980" w:rsidP="00481953" w:rsidRDefault="00810980" w14:paraId="4DDBEF00" w14:textId="77777777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:rsidR="00810980" w:rsidP="00481953" w:rsidRDefault="00810980" w14:paraId="291787C0" w14:textId="77777777">
                                <w:pPr>
                                  <w:pStyle w:val="Template-Address"/>
                                  <w:jc w:val="left"/>
                                </w:pPr>
                                <w:bookmarkStart w:name="bmkOffWeb" w:id="5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Pr="00021C58" w:rsidR="00810980" w:rsidTr="00460F78" w14:paraId="3461D779" w14:textId="77777777">
                            <w:trPr>
                              <w:trHeight w:val="3283" w:hRule="exact"/>
                            </w:trPr>
                            <w:tc>
                              <w:tcPr>
                                <w:tcW w:w="2948" w:type="dxa"/>
                              </w:tcPr>
                              <w:p w:rsidR="00810980" w:rsidP="00460F78" w:rsidRDefault="00810980" w14:paraId="3CF2D8B6" w14:textId="77777777">
                                <w:pPr>
                                  <w:pStyle w:val="Template-Address"/>
                                </w:pPr>
                              </w:p>
                              <w:p w:rsidR="00810980" w:rsidP="00460F78" w:rsidRDefault="00810980" w14:paraId="0FB78278" w14:textId="77777777">
                                <w:pPr>
                                  <w:pStyle w:val="Template-Address"/>
                                </w:pPr>
                              </w:p>
                              <w:p w:rsidR="00810980" w:rsidP="00460F78" w:rsidRDefault="00810980" w14:paraId="1FC39945" w14:textId="77777777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Pr="00021C58" w:rsidR="00A72745" w:rsidTr="00460F78" w14:paraId="562AA8E9" w14:textId="77777777">
                            <w:trPr>
                              <w:trHeight w:val="3283" w:hRule="exact"/>
                            </w:trPr>
                            <w:tc>
                              <w:tcPr>
                                <w:tcW w:w="2948" w:type="dxa"/>
                              </w:tcPr>
                              <w:p w:rsidR="00A72745" w:rsidP="00460F78" w:rsidRDefault="00A72745" w14:paraId="34EBD3D7" w14:textId="77777777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Pr="00021C58" w:rsidR="00810980" w:rsidTr="00460F78" w14:paraId="0562CB0E" w14:textId="77777777">
                            <w:trPr>
                              <w:trHeight w:val="567" w:hRule="exact"/>
                            </w:trPr>
                            <w:tc>
                              <w:tcPr>
                                <w:tcW w:w="2948" w:type="dxa"/>
                              </w:tcPr>
                              <w:p w:rsidR="00810980" w:rsidP="00460F78" w:rsidRDefault="00810980" w14:paraId="34CE0A41" w14:textId="77777777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:rsidRPr="00E67386" w:rsidR="00810980" w:rsidP="00460F78" w:rsidRDefault="00810980" w14:paraId="62EBF3C5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466DA1">
              <v:stroke joinstyle="miter"/>
              <v:path gradientshapeok="t" o:connecttype="rect"/>
            </v:shapetype>
            <v:shape id="Text Box 2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>
              <v:textbox inset="0,0,0,0">
                <w:txbxContent>
                  <w:p w:rsidR="00810980" w:rsidP="00460F78" w:rsidRDefault="00810980" w14:paraId="4B99056E" w14:textId="77777777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6" w:space="0"/>
                        <w:insideV w:val="single" w:color="FFFFFF" w:sz="6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Pr="00021C58" w:rsidR="00810980" w:rsidTr="00460F78" w14:paraId="07614CE2" w14:textId="77777777">
                      <w:trPr>
                        <w:trHeight w:val="3283" w:hRule="exact"/>
                      </w:trPr>
                      <w:tc>
                        <w:tcPr>
                          <w:tcW w:w="2948" w:type="dxa"/>
                        </w:tcPr>
                        <w:p w:rsidRPr="00481953" w:rsidR="00810980" w:rsidP="00481953" w:rsidRDefault="00810980" w14:paraId="57AD6454" w14:textId="77777777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</w:p>
                        <w:p w:rsidRPr="00481953" w:rsidR="00810980" w:rsidP="00481953" w:rsidRDefault="00810980" w14:paraId="1299C43A" w14:textId="77777777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:rsidRPr="00481953" w:rsidR="00810980" w:rsidP="00481953" w:rsidRDefault="00810980" w14:paraId="3FBF633F" w14:textId="77777777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:rsidRPr="00481953" w:rsidR="00810980" w:rsidP="00481953" w:rsidRDefault="00810980" w14:paraId="09FCC337" w14:textId="77777777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</w:p>
                        <w:p w:rsidRPr="00481953" w:rsidR="00810980" w:rsidP="00481953" w:rsidRDefault="00810980" w14:paraId="4DDBEF00" w14:textId="77777777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:rsidR="00810980" w:rsidP="00481953" w:rsidRDefault="00810980" w14:paraId="291787C0" w14:textId="77777777">
                          <w:pPr>
                            <w:pStyle w:val="Template-Address"/>
                            <w:jc w:val="left"/>
                          </w:pPr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</w:p>
                      </w:tc>
                    </w:tr>
                    <w:tr w:rsidRPr="00021C58" w:rsidR="00810980" w:rsidTr="00460F78" w14:paraId="3461D779" w14:textId="77777777">
                      <w:trPr>
                        <w:trHeight w:val="3283" w:hRule="exact"/>
                      </w:trPr>
                      <w:tc>
                        <w:tcPr>
                          <w:tcW w:w="2948" w:type="dxa"/>
                        </w:tcPr>
                        <w:p w:rsidR="00810980" w:rsidP="00460F78" w:rsidRDefault="00810980" w14:paraId="3CF2D8B6" w14:textId="77777777">
                          <w:pPr>
                            <w:pStyle w:val="Template-Address"/>
                          </w:pPr>
                        </w:p>
                        <w:p w:rsidR="00810980" w:rsidP="00460F78" w:rsidRDefault="00810980" w14:paraId="0FB78278" w14:textId="77777777">
                          <w:pPr>
                            <w:pStyle w:val="Template-Address"/>
                          </w:pPr>
                        </w:p>
                        <w:p w:rsidR="00810980" w:rsidP="00460F78" w:rsidRDefault="00810980" w14:paraId="1FC39945" w14:textId="77777777">
                          <w:pPr>
                            <w:pStyle w:val="Template-Address"/>
                          </w:pPr>
                        </w:p>
                      </w:tc>
                    </w:tr>
                    <w:tr w:rsidRPr="00021C58" w:rsidR="00A72745" w:rsidTr="00460F78" w14:paraId="562AA8E9" w14:textId="77777777">
                      <w:trPr>
                        <w:trHeight w:val="3283" w:hRule="exact"/>
                      </w:trPr>
                      <w:tc>
                        <w:tcPr>
                          <w:tcW w:w="2948" w:type="dxa"/>
                        </w:tcPr>
                        <w:p w:rsidR="00A72745" w:rsidP="00460F78" w:rsidRDefault="00A72745" w14:paraId="34EBD3D7" w14:textId="77777777">
                          <w:pPr>
                            <w:pStyle w:val="Template-Address"/>
                          </w:pPr>
                        </w:p>
                      </w:tc>
                    </w:tr>
                    <w:tr w:rsidRPr="00021C58" w:rsidR="00810980" w:rsidTr="00460F78" w14:paraId="0562CB0E" w14:textId="77777777">
                      <w:trPr>
                        <w:trHeight w:val="567" w:hRule="exact"/>
                      </w:trPr>
                      <w:tc>
                        <w:tcPr>
                          <w:tcW w:w="2948" w:type="dxa"/>
                        </w:tcPr>
                        <w:p w:rsidR="00810980" w:rsidP="00460F78" w:rsidRDefault="00810980" w14:paraId="34CE0A41" w14:textId="77777777">
                          <w:pPr>
                            <w:pStyle w:val="Template-Date"/>
                          </w:pPr>
                        </w:p>
                      </w:tc>
                    </w:tr>
                  </w:tbl>
                  <w:p w:rsidRPr="00E67386" w:rsidR="00810980" w:rsidP="00460F78" w:rsidRDefault="00810980" w14:paraId="62EBF3C5" w14:textId="77777777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hint="default" w:ascii="Gill Sans Nova Light" w:hAnsi="Gill Sans Nova Light" w:eastAsia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hint="default" w:ascii="Wingdings" w:hAnsi="Wingdings" w:eastAsia="Calibri" w:cs="Times New Roman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4621AC"/>
    <w:multiLevelType w:val="hybridMultilevel"/>
    <w:tmpl w:val="D51C3DA6"/>
    <w:lvl w:ilvl="0" w:tplc="265CF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hint="default" w:ascii="Gill Sans Nova Light" w:hAnsi="Gill Sans Nova Light" w:eastAsia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hint="default" w:ascii="Wingdings" w:hAnsi="Wingdings" w:eastAsia="Calibri" w:cs="Gill Sans M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7D2CB7"/>
    <w:multiLevelType w:val="hybridMultilevel"/>
    <w:tmpl w:val="6602F4A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96282C"/>
    <w:multiLevelType w:val="hybridMultilevel"/>
    <w:tmpl w:val="4F1080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094A"/>
    <w:multiLevelType w:val="multilevel"/>
    <w:tmpl w:val="76CAB9BC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BF7A78"/>
    <w:multiLevelType w:val="hybridMultilevel"/>
    <w:tmpl w:val="5AB2CC86"/>
    <w:lvl w:ilvl="0" w:tplc="2C54F2A6">
      <w:numFmt w:val="bullet"/>
      <w:lvlText w:val="-"/>
      <w:lvlJc w:val="left"/>
      <w:pPr>
        <w:ind w:left="720" w:hanging="360"/>
      </w:pPr>
      <w:rPr>
        <w:rFonts w:hint="default" w:ascii="Gill Sans Nova Light" w:hAnsi="Gill Sans Nova Light" w:eastAsia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hint="default" w:ascii="Gill Sans Nova Light" w:hAnsi="Gill Sans Nova Light" w:eastAsia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18F075E"/>
    <w:multiLevelType w:val="hybridMultilevel"/>
    <w:tmpl w:val="93021F00"/>
    <w:lvl w:ilvl="0" w:tplc="38929C74">
      <w:start w:val="8"/>
      <w:numFmt w:val="bullet"/>
      <w:lvlText w:val="-"/>
      <w:lvlJc w:val="left"/>
      <w:pPr>
        <w:ind w:left="720" w:hanging="360"/>
      </w:pPr>
      <w:rPr>
        <w:rFonts w:hint="default" w:ascii="Gill Sans Nova Light" w:hAnsi="Gill Sans Nova Light" w:eastAsia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994151"/>
    <w:multiLevelType w:val="hybridMultilevel"/>
    <w:tmpl w:val="06D8CC5C"/>
    <w:lvl w:ilvl="0" w:tplc="7152EDD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334"/>
    <w:multiLevelType w:val="hybridMultilevel"/>
    <w:tmpl w:val="26108A3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hint="default" w:ascii="Symbol" w:hAnsi="Symbol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hint="default" w:ascii="Wingdings" w:hAnsi="Wingdings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hint="default" w:ascii="Symbol" w:hAnsi="Symbol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33" w15:restartNumberingAfterBreak="0">
    <w:nsid w:val="6DDA0741"/>
    <w:multiLevelType w:val="hybridMultilevel"/>
    <w:tmpl w:val="153AA26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ECD4FFF"/>
    <w:multiLevelType w:val="hybridMultilevel"/>
    <w:tmpl w:val="485C496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4207584">
    <w:abstractNumId w:val="22"/>
  </w:num>
  <w:num w:numId="2" w16cid:durableId="559637799">
    <w:abstractNumId w:val="26"/>
  </w:num>
  <w:num w:numId="3" w16cid:durableId="1852989288">
    <w:abstractNumId w:val="14"/>
  </w:num>
  <w:num w:numId="4" w16cid:durableId="1405449833">
    <w:abstractNumId w:val="21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32"/>
  </w:num>
  <w:num w:numId="16" w16cid:durableId="386874520">
    <w:abstractNumId w:val="34"/>
  </w:num>
  <w:num w:numId="17" w16cid:durableId="835608871">
    <w:abstractNumId w:val="17"/>
  </w:num>
  <w:num w:numId="18" w16cid:durableId="113528988">
    <w:abstractNumId w:val="25"/>
  </w:num>
  <w:num w:numId="19" w16cid:durableId="122587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7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6"/>
  </w:num>
  <w:num w:numId="25" w16cid:durableId="85735057">
    <w:abstractNumId w:val="18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30"/>
  </w:num>
  <w:num w:numId="28" w16cid:durableId="2057661309">
    <w:abstractNumId w:val="12"/>
  </w:num>
  <w:num w:numId="29" w16cid:durableId="576091569">
    <w:abstractNumId w:val="10"/>
  </w:num>
  <w:num w:numId="30" w16cid:durableId="1886598316">
    <w:abstractNumId w:val="31"/>
  </w:num>
  <w:num w:numId="31" w16cid:durableId="2141529727">
    <w:abstractNumId w:val="15"/>
  </w:num>
  <w:num w:numId="32" w16cid:durableId="262030020">
    <w:abstractNumId w:val="23"/>
  </w:num>
  <w:num w:numId="33" w16cid:durableId="185057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5298668">
    <w:abstractNumId w:val="33"/>
  </w:num>
  <w:num w:numId="35" w16cid:durableId="725568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801">
    <w:abstractNumId w:val="19"/>
  </w:num>
  <w:num w:numId="37" w16cid:durableId="11346357">
    <w:abstractNumId w:val="35"/>
  </w:num>
  <w:num w:numId="38" w16cid:durableId="190633307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1A4"/>
    <w:rsid w:val="00001E27"/>
    <w:rsid w:val="00001EBF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41AF"/>
    <w:rsid w:val="0001512A"/>
    <w:rsid w:val="00015F00"/>
    <w:rsid w:val="00016602"/>
    <w:rsid w:val="00016D2A"/>
    <w:rsid w:val="00017C59"/>
    <w:rsid w:val="0002087E"/>
    <w:rsid w:val="00022077"/>
    <w:rsid w:val="000225AA"/>
    <w:rsid w:val="000227CE"/>
    <w:rsid w:val="0002295A"/>
    <w:rsid w:val="00022A30"/>
    <w:rsid w:val="000239AD"/>
    <w:rsid w:val="00025503"/>
    <w:rsid w:val="000257D1"/>
    <w:rsid w:val="0003020F"/>
    <w:rsid w:val="00032848"/>
    <w:rsid w:val="00032E52"/>
    <w:rsid w:val="00033CA4"/>
    <w:rsid w:val="00037802"/>
    <w:rsid w:val="0003790A"/>
    <w:rsid w:val="00041C09"/>
    <w:rsid w:val="00043666"/>
    <w:rsid w:val="0004373D"/>
    <w:rsid w:val="00044854"/>
    <w:rsid w:val="00044A96"/>
    <w:rsid w:val="00044BAB"/>
    <w:rsid w:val="00044F94"/>
    <w:rsid w:val="00045D7D"/>
    <w:rsid w:val="00047F4C"/>
    <w:rsid w:val="000503FD"/>
    <w:rsid w:val="0005310C"/>
    <w:rsid w:val="00053B34"/>
    <w:rsid w:val="00054314"/>
    <w:rsid w:val="00054D88"/>
    <w:rsid w:val="0005565F"/>
    <w:rsid w:val="000560E9"/>
    <w:rsid w:val="000561FA"/>
    <w:rsid w:val="000575C1"/>
    <w:rsid w:val="000576BD"/>
    <w:rsid w:val="00064A11"/>
    <w:rsid w:val="00064C9D"/>
    <w:rsid w:val="00066306"/>
    <w:rsid w:val="00067B1E"/>
    <w:rsid w:val="00067B96"/>
    <w:rsid w:val="000711B3"/>
    <w:rsid w:val="00071DF3"/>
    <w:rsid w:val="00072452"/>
    <w:rsid w:val="00073EC6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4CA"/>
    <w:rsid w:val="00090FA3"/>
    <w:rsid w:val="00091377"/>
    <w:rsid w:val="0009158C"/>
    <w:rsid w:val="00091D61"/>
    <w:rsid w:val="000933F9"/>
    <w:rsid w:val="00094373"/>
    <w:rsid w:val="0009556D"/>
    <w:rsid w:val="00096D16"/>
    <w:rsid w:val="000A241D"/>
    <w:rsid w:val="000A35CD"/>
    <w:rsid w:val="000A4DDE"/>
    <w:rsid w:val="000A5803"/>
    <w:rsid w:val="000A668F"/>
    <w:rsid w:val="000B01F8"/>
    <w:rsid w:val="000B05B4"/>
    <w:rsid w:val="000B061D"/>
    <w:rsid w:val="000B0FC7"/>
    <w:rsid w:val="000B17EF"/>
    <w:rsid w:val="000B1CB4"/>
    <w:rsid w:val="000B2CF3"/>
    <w:rsid w:val="000B335B"/>
    <w:rsid w:val="000B3831"/>
    <w:rsid w:val="000B3A1B"/>
    <w:rsid w:val="000B3E87"/>
    <w:rsid w:val="000B54D6"/>
    <w:rsid w:val="000B614B"/>
    <w:rsid w:val="000B6661"/>
    <w:rsid w:val="000B7F20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293A"/>
    <w:rsid w:val="000D3676"/>
    <w:rsid w:val="000D36EA"/>
    <w:rsid w:val="000D3980"/>
    <w:rsid w:val="000D402C"/>
    <w:rsid w:val="000D65BA"/>
    <w:rsid w:val="000E0778"/>
    <w:rsid w:val="000E21FA"/>
    <w:rsid w:val="000E2921"/>
    <w:rsid w:val="000E32AA"/>
    <w:rsid w:val="000E3B84"/>
    <w:rsid w:val="000E4BF4"/>
    <w:rsid w:val="000E6A45"/>
    <w:rsid w:val="000E7461"/>
    <w:rsid w:val="000F05CE"/>
    <w:rsid w:val="000F0A5F"/>
    <w:rsid w:val="000F0DB6"/>
    <w:rsid w:val="000F2594"/>
    <w:rsid w:val="000F3D9F"/>
    <w:rsid w:val="000F502C"/>
    <w:rsid w:val="000F5716"/>
    <w:rsid w:val="000F5CCC"/>
    <w:rsid w:val="000F62C1"/>
    <w:rsid w:val="000F64FC"/>
    <w:rsid w:val="000F682C"/>
    <w:rsid w:val="000F6DCF"/>
    <w:rsid w:val="0010142E"/>
    <w:rsid w:val="0010151C"/>
    <w:rsid w:val="001018BD"/>
    <w:rsid w:val="00101E52"/>
    <w:rsid w:val="001025A4"/>
    <w:rsid w:val="001030FE"/>
    <w:rsid w:val="00105C73"/>
    <w:rsid w:val="001075E9"/>
    <w:rsid w:val="00107836"/>
    <w:rsid w:val="0011145F"/>
    <w:rsid w:val="0011311E"/>
    <w:rsid w:val="0011329F"/>
    <w:rsid w:val="001150CE"/>
    <w:rsid w:val="001152E2"/>
    <w:rsid w:val="00115F3B"/>
    <w:rsid w:val="00120D8F"/>
    <w:rsid w:val="00121372"/>
    <w:rsid w:val="001229D7"/>
    <w:rsid w:val="0012349F"/>
    <w:rsid w:val="00125105"/>
    <w:rsid w:val="0012580E"/>
    <w:rsid w:val="00125CF9"/>
    <w:rsid w:val="00126125"/>
    <w:rsid w:val="00126273"/>
    <w:rsid w:val="0012667B"/>
    <w:rsid w:val="0012727C"/>
    <w:rsid w:val="00127EDE"/>
    <w:rsid w:val="00131748"/>
    <w:rsid w:val="00131AAE"/>
    <w:rsid w:val="00132C79"/>
    <w:rsid w:val="001334B5"/>
    <w:rsid w:val="0013390D"/>
    <w:rsid w:val="00134EA1"/>
    <w:rsid w:val="0013760F"/>
    <w:rsid w:val="00137619"/>
    <w:rsid w:val="00140091"/>
    <w:rsid w:val="00140126"/>
    <w:rsid w:val="001405D2"/>
    <w:rsid w:val="0014060F"/>
    <w:rsid w:val="00140D7E"/>
    <w:rsid w:val="001432DB"/>
    <w:rsid w:val="0014385A"/>
    <w:rsid w:val="0014583A"/>
    <w:rsid w:val="00145BA8"/>
    <w:rsid w:val="00145C93"/>
    <w:rsid w:val="00150D62"/>
    <w:rsid w:val="001511A7"/>
    <w:rsid w:val="00151A50"/>
    <w:rsid w:val="001524FE"/>
    <w:rsid w:val="00155A61"/>
    <w:rsid w:val="001567B8"/>
    <w:rsid w:val="00157057"/>
    <w:rsid w:val="00157113"/>
    <w:rsid w:val="00157E44"/>
    <w:rsid w:val="00160A50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92846"/>
    <w:rsid w:val="001929E1"/>
    <w:rsid w:val="00193BD5"/>
    <w:rsid w:val="00194B38"/>
    <w:rsid w:val="00195030"/>
    <w:rsid w:val="0019523E"/>
    <w:rsid w:val="001971CF"/>
    <w:rsid w:val="001A056D"/>
    <w:rsid w:val="001A2213"/>
    <w:rsid w:val="001A3842"/>
    <w:rsid w:val="001A5C44"/>
    <w:rsid w:val="001A6A9F"/>
    <w:rsid w:val="001B0360"/>
    <w:rsid w:val="001B07AF"/>
    <w:rsid w:val="001B0BAC"/>
    <w:rsid w:val="001B18C7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17DF"/>
    <w:rsid w:val="001D36CF"/>
    <w:rsid w:val="001D3BC5"/>
    <w:rsid w:val="001D3CFA"/>
    <w:rsid w:val="001D56AE"/>
    <w:rsid w:val="001D7D16"/>
    <w:rsid w:val="001E0DB3"/>
    <w:rsid w:val="001E172F"/>
    <w:rsid w:val="001E19C0"/>
    <w:rsid w:val="001E279D"/>
    <w:rsid w:val="001E2C14"/>
    <w:rsid w:val="001E2F67"/>
    <w:rsid w:val="001E3302"/>
    <w:rsid w:val="001E3B91"/>
    <w:rsid w:val="001E47D8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5A28"/>
    <w:rsid w:val="00200769"/>
    <w:rsid w:val="00201FD6"/>
    <w:rsid w:val="00205321"/>
    <w:rsid w:val="00205B74"/>
    <w:rsid w:val="0020730E"/>
    <w:rsid w:val="00210102"/>
    <w:rsid w:val="0021411A"/>
    <w:rsid w:val="00215AF9"/>
    <w:rsid w:val="00215E7B"/>
    <w:rsid w:val="00216456"/>
    <w:rsid w:val="0021716C"/>
    <w:rsid w:val="00217A21"/>
    <w:rsid w:val="00220F82"/>
    <w:rsid w:val="00224E63"/>
    <w:rsid w:val="00226236"/>
    <w:rsid w:val="00226413"/>
    <w:rsid w:val="002309B3"/>
    <w:rsid w:val="00230BB7"/>
    <w:rsid w:val="0023509C"/>
    <w:rsid w:val="002353DB"/>
    <w:rsid w:val="0023556C"/>
    <w:rsid w:val="00236857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2055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3B72"/>
    <w:rsid w:val="00283E75"/>
    <w:rsid w:val="00283F6F"/>
    <w:rsid w:val="00290F4F"/>
    <w:rsid w:val="00291FA9"/>
    <w:rsid w:val="00292318"/>
    <w:rsid w:val="002934B3"/>
    <w:rsid w:val="002939A8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6ECE"/>
    <w:rsid w:val="002A74B8"/>
    <w:rsid w:val="002A74FB"/>
    <w:rsid w:val="002B097F"/>
    <w:rsid w:val="002B1341"/>
    <w:rsid w:val="002B18C0"/>
    <w:rsid w:val="002B26EA"/>
    <w:rsid w:val="002B2F57"/>
    <w:rsid w:val="002B33D0"/>
    <w:rsid w:val="002B39C4"/>
    <w:rsid w:val="002B4DE7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4142"/>
    <w:rsid w:val="002C4FC6"/>
    <w:rsid w:val="002C5954"/>
    <w:rsid w:val="002C5B64"/>
    <w:rsid w:val="002D04F3"/>
    <w:rsid w:val="002D0E55"/>
    <w:rsid w:val="002D1A5D"/>
    <w:rsid w:val="002D1F9E"/>
    <w:rsid w:val="002D1FE7"/>
    <w:rsid w:val="002D25A2"/>
    <w:rsid w:val="002D27D1"/>
    <w:rsid w:val="002D3561"/>
    <w:rsid w:val="002D498B"/>
    <w:rsid w:val="002D5729"/>
    <w:rsid w:val="002D6F52"/>
    <w:rsid w:val="002E0769"/>
    <w:rsid w:val="002E0D5E"/>
    <w:rsid w:val="002E125E"/>
    <w:rsid w:val="002E1567"/>
    <w:rsid w:val="002E218A"/>
    <w:rsid w:val="002E2E45"/>
    <w:rsid w:val="002E38A7"/>
    <w:rsid w:val="002E61AB"/>
    <w:rsid w:val="002F15A8"/>
    <w:rsid w:val="002F3FA0"/>
    <w:rsid w:val="002F4364"/>
    <w:rsid w:val="002F4769"/>
    <w:rsid w:val="002F55F3"/>
    <w:rsid w:val="002F6202"/>
    <w:rsid w:val="002F6A34"/>
    <w:rsid w:val="0030123A"/>
    <w:rsid w:val="00301648"/>
    <w:rsid w:val="0030166B"/>
    <w:rsid w:val="00301671"/>
    <w:rsid w:val="00301F49"/>
    <w:rsid w:val="003053A1"/>
    <w:rsid w:val="003057DB"/>
    <w:rsid w:val="00305B8C"/>
    <w:rsid w:val="00306F01"/>
    <w:rsid w:val="00307BC9"/>
    <w:rsid w:val="00310115"/>
    <w:rsid w:val="00310A9A"/>
    <w:rsid w:val="0031232E"/>
    <w:rsid w:val="00312335"/>
    <w:rsid w:val="003172C3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5B08"/>
    <w:rsid w:val="00336EF7"/>
    <w:rsid w:val="00340AEB"/>
    <w:rsid w:val="00342991"/>
    <w:rsid w:val="00343D9B"/>
    <w:rsid w:val="003441E8"/>
    <w:rsid w:val="00344439"/>
    <w:rsid w:val="003455B4"/>
    <w:rsid w:val="003473B0"/>
    <w:rsid w:val="00347A2F"/>
    <w:rsid w:val="00347C8A"/>
    <w:rsid w:val="00350077"/>
    <w:rsid w:val="00350F12"/>
    <w:rsid w:val="00350F73"/>
    <w:rsid w:val="0035175A"/>
    <w:rsid w:val="00353B34"/>
    <w:rsid w:val="0035520D"/>
    <w:rsid w:val="0035616C"/>
    <w:rsid w:val="0035657C"/>
    <w:rsid w:val="00357B1F"/>
    <w:rsid w:val="0036055E"/>
    <w:rsid w:val="003608AF"/>
    <w:rsid w:val="00361798"/>
    <w:rsid w:val="00361E29"/>
    <w:rsid w:val="00363D14"/>
    <w:rsid w:val="00363D39"/>
    <w:rsid w:val="00364022"/>
    <w:rsid w:val="00366210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26DB"/>
    <w:rsid w:val="00383344"/>
    <w:rsid w:val="00383CCD"/>
    <w:rsid w:val="00383F88"/>
    <w:rsid w:val="00384468"/>
    <w:rsid w:val="00386C6F"/>
    <w:rsid w:val="003878FA"/>
    <w:rsid w:val="00387A75"/>
    <w:rsid w:val="00387EF8"/>
    <w:rsid w:val="003930A3"/>
    <w:rsid w:val="00394AED"/>
    <w:rsid w:val="00395E57"/>
    <w:rsid w:val="003A022F"/>
    <w:rsid w:val="003A09D2"/>
    <w:rsid w:val="003A0F0F"/>
    <w:rsid w:val="003A247F"/>
    <w:rsid w:val="003A3BA9"/>
    <w:rsid w:val="003A45C3"/>
    <w:rsid w:val="003A48ED"/>
    <w:rsid w:val="003A55DD"/>
    <w:rsid w:val="003A5738"/>
    <w:rsid w:val="003A7240"/>
    <w:rsid w:val="003B057A"/>
    <w:rsid w:val="003B0B73"/>
    <w:rsid w:val="003B0DE8"/>
    <w:rsid w:val="003B13DF"/>
    <w:rsid w:val="003B2782"/>
    <w:rsid w:val="003B2CF0"/>
    <w:rsid w:val="003B55FC"/>
    <w:rsid w:val="003B6118"/>
    <w:rsid w:val="003B6213"/>
    <w:rsid w:val="003B755A"/>
    <w:rsid w:val="003B79EF"/>
    <w:rsid w:val="003C0E57"/>
    <w:rsid w:val="003C35F2"/>
    <w:rsid w:val="003C3760"/>
    <w:rsid w:val="003C3F4A"/>
    <w:rsid w:val="003C437E"/>
    <w:rsid w:val="003C4F9F"/>
    <w:rsid w:val="003D09EC"/>
    <w:rsid w:val="003D178E"/>
    <w:rsid w:val="003D21C2"/>
    <w:rsid w:val="003D2825"/>
    <w:rsid w:val="003D282F"/>
    <w:rsid w:val="003D4644"/>
    <w:rsid w:val="003E00AB"/>
    <w:rsid w:val="003E267F"/>
    <w:rsid w:val="003E28C7"/>
    <w:rsid w:val="003E448F"/>
    <w:rsid w:val="003E48CD"/>
    <w:rsid w:val="003E51F6"/>
    <w:rsid w:val="003E7D1A"/>
    <w:rsid w:val="003F104B"/>
    <w:rsid w:val="003F1F26"/>
    <w:rsid w:val="003F21BF"/>
    <w:rsid w:val="003F2A02"/>
    <w:rsid w:val="003F519E"/>
    <w:rsid w:val="003F51F2"/>
    <w:rsid w:val="003F5DF7"/>
    <w:rsid w:val="003F69DF"/>
    <w:rsid w:val="003F7647"/>
    <w:rsid w:val="004022A9"/>
    <w:rsid w:val="00404D62"/>
    <w:rsid w:val="004055E5"/>
    <w:rsid w:val="004059BE"/>
    <w:rsid w:val="00405CF8"/>
    <w:rsid w:val="004062B5"/>
    <w:rsid w:val="00406B02"/>
    <w:rsid w:val="0040700B"/>
    <w:rsid w:val="004072FE"/>
    <w:rsid w:val="00407AF0"/>
    <w:rsid w:val="00407DAB"/>
    <w:rsid w:val="00410767"/>
    <w:rsid w:val="0041174F"/>
    <w:rsid w:val="0041351F"/>
    <w:rsid w:val="0041400B"/>
    <w:rsid w:val="00420208"/>
    <w:rsid w:val="00420E24"/>
    <w:rsid w:val="004211A6"/>
    <w:rsid w:val="0042251F"/>
    <w:rsid w:val="004228E8"/>
    <w:rsid w:val="00422A59"/>
    <w:rsid w:val="0042400B"/>
    <w:rsid w:val="004245D6"/>
    <w:rsid w:val="00426405"/>
    <w:rsid w:val="00426460"/>
    <w:rsid w:val="004267B1"/>
    <w:rsid w:val="00427AFB"/>
    <w:rsid w:val="004301AD"/>
    <w:rsid w:val="00430CCC"/>
    <w:rsid w:val="00430D1B"/>
    <w:rsid w:val="00430DFE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75F"/>
    <w:rsid w:val="00454E78"/>
    <w:rsid w:val="00455454"/>
    <w:rsid w:val="00456074"/>
    <w:rsid w:val="00460F78"/>
    <w:rsid w:val="00461A4E"/>
    <w:rsid w:val="0046337A"/>
    <w:rsid w:val="004641F1"/>
    <w:rsid w:val="00464672"/>
    <w:rsid w:val="0046609B"/>
    <w:rsid w:val="00466F07"/>
    <w:rsid w:val="00467432"/>
    <w:rsid w:val="004675D1"/>
    <w:rsid w:val="00470740"/>
    <w:rsid w:val="0047103F"/>
    <w:rsid w:val="004729E5"/>
    <w:rsid w:val="00473706"/>
    <w:rsid w:val="00474242"/>
    <w:rsid w:val="00475E7D"/>
    <w:rsid w:val="0047613F"/>
    <w:rsid w:val="0047641E"/>
    <w:rsid w:val="00477719"/>
    <w:rsid w:val="00481953"/>
    <w:rsid w:val="00481F7E"/>
    <w:rsid w:val="00482E1B"/>
    <w:rsid w:val="00484178"/>
    <w:rsid w:val="00490ED7"/>
    <w:rsid w:val="004911AA"/>
    <w:rsid w:val="00491C42"/>
    <w:rsid w:val="004951A6"/>
    <w:rsid w:val="00496431"/>
    <w:rsid w:val="004A199B"/>
    <w:rsid w:val="004A4903"/>
    <w:rsid w:val="004B0ADC"/>
    <w:rsid w:val="004B25FF"/>
    <w:rsid w:val="004B2847"/>
    <w:rsid w:val="004B3421"/>
    <w:rsid w:val="004B3AEE"/>
    <w:rsid w:val="004B4AA3"/>
    <w:rsid w:val="004B535D"/>
    <w:rsid w:val="004B5965"/>
    <w:rsid w:val="004B7A49"/>
    <w:rsid w:val="004C0461"/>
    <w:rsid w:val="004C0F19"/>
    <w:rsid w:val="004C1352"/>
    <w:rsid w:val="004C19B4"/>
    <w:rsid w:val="004C2664"/>
    <w:rsid w:val="004C300C"/>
    <w:rsid w:val="004C3A1A"/>
    <w:rsid w:val="004C4626"/>
    <w:rsid w:val="004C6323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D7CA6"/>
    <w:rsid w:val="004E17FE"/>
    <w:rsid w:val="004E2751"/>
    <w:rsid w:val="004E27DC"/>
    <w:rsid w:val="004E3646"/>
    <w:rsid w:val="004E3990"/>
    <w:rsid w:val="004E4747"/>
    <w:rsid w:val="004E5587"/>
    <w:rsid w:val="004E5F59"/>
    <w:rsid w:val="004E60E5"/>
    <w:rsid w:val="004E7497"/>
    <w:rsid w:val="004F367B"/>
    <w:rsid w:val="004F45F3"/>
    <w:rsid w:val="004F5598"/>
    <w:rsid w:val="004F567B"/>
    <w:rsid w:val="004F647E"/>
    <w:rsid w:val="004F708D"/>
    <w:rsid w:val="004F7CFE"/>
    <w:rsid w:val="00501138"/>
    <w:rsid w:val="00501A94"/>
    <w:rsid w:val="0050242B"/>
    <w:rsid w:val="005039F6"/>
    <w:rsid w:val="00504625"/>
    <w:rsid w:val="00504B91"/>
    <w:rsid w:val="00506CF9"/>
    <w:rsid w:val="0051166E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0D27"/>
    <w:rsid w:val="005639BE"/>
    <w:rsid w:val="005645A1"/>
    <w:rsid w:val="00564D39"/>
    <w:rsid w:val="0056644A"/>
    <w:rsid w:val="00567DCC"/>
    <w:rsid w:val="0057030C"/>
    <w:rsid w:val="00571EF6"/>
    <w:rsid w:val="005737DE"/>
    <w:rsid w:val="00574A51"/>
    <w:rsid w:val="00574F83"/>
    <w:rsid w:val="00575B0E"/>
    <w:rsid w:val="00576674"/>
    <w:rsid w:val="0057671E"/>
    <w:rsid w:val="00577093"/>
    <w:rsid w:val="00577D59"/>
    <w:rsid w:val="0058048C"/>
    <w:rsid w:val="00582324"/>
    <w:rsid w:val="0058380B"/>
    <w:rsid w:val="00584F40"/>
    <w:rsid w:val="00585508"/>
    <w:rsid w:val="005865D6"/>
    <w:rsid w:val="00586602"/>
    <w:rsid w:val="00586D1E"/>
    <w:rsid w:val="00587100"/>
    <w:rsid w:val="005874AE"/>
    <w:rsid w:val="0058768D"/>
    <w:rsid w:val="0058785A"/>
    <w:rsid w:val="0059066A"/>
    <w:rsid w:val="00590755"/>
    <w:rsid w:val="00595966"/>
    <w:rsid w:val="00596163"/>
    <w:rsid w:val="005961F1"/>
    <w:rsid w:val="00596663"/>
    <w:rsid w:val="0059778A"/>
    <w:rsid w:val="005A06B5"/>
    <w:rsid w:val="005A10AB"/>
    <w:rsid w:val="005A31E3"/>
    <w:rsid w:val="005A386B"/>
    <w:rsid w:val="005A4C2C"/>
    <w:rsid w:val="005A5ECC"/>
    <w:rsid w:val="005A70EF"/>
    <w:rsid w:val="005A77AE"/>
    <w:rsid w:val="005B2063"/>
    <w:rsid w:val="005B4056"/>
    <w:rsid w:val="005B40EC"/>
    <w:rsid w:val="005B4827"/>
    <w:rsid w:val="005B732B"/>
    <w:rsid w:val="005C0D0E"/>
    <w:rsid w:val="005C0EE0"/>
    <w:rsid w:val="005C27F1"/>
    <w:rsid w:val="005C32B4"/>
    <w:rsid w:val="005C341E"/>
    <w:rsid w:val="005C3618"/>
    <w:rsid w:val="005C4A68"/>
    <w:rsid w:val="005C5BB5"/>
    <w:rsid w:val="005C6A37"/>
    <w:rsid w:val="005C7B0A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4FCD"/>
    <w:rsid w:val="005F5023"/>
    <w:rsid w:val="005F555C"/>
    <w:rsid w:val="005F58D1"/>
    <w:rsid w:val="005F6337"/>
    <w:rsid w:val="005F63D9"/>
    <w:rsid w:val="005F6888"/>
    <w:rsid w:val="0060170B"/>
    <w:rsid w:val="006054D1"/>
    <w:rsid w:val="006055E5"/>
    <w:rsid w:val="00606212"/>
    <w:rsid w:val="00607648"/>
    <w:rsid w:val="00610A3A"/>
    <w:rsid w:val="00610C76"/>
    <w:rsid w:val="00610E4A"/>
    <w:rsid w:val="006110C2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576B"/>
    <w:rsid w:val="0062622D"/>
    <w:rsid w:val="00627849"/>
    <w:rsid w:val="00627BBD"/>
    <w:rsid w:val="00631483"/>
    <w:rsid w:val="00632AC8"/>
    <w:rsid w:val="00632DAA"/>
    <w:rsid w:val="0063353E"/>
    <w:rsid w:val="00633A50"/>
    <w:rsid w:val="00633CE6"/>
    <w:rsid w:val="00636A91"/>
    <w:rsid w:val="00637470"/>
    <w:rsid w:val="00637D18"/>
    <w:rsid w:val="006405B7"/>
    <w:rsid w:val="00641A22"/>
    <w:rsid w:val="006429E4"/>
    <w:rsid w:val="00642C1A"/>
    <w:rsid w:val="00643F6D"/>
    <w:rsid w:val="00644330"/>
    <w:rsid w:val="00646061"/>
    <w:rsid w:val="00646BDA"/>
    <w:rsid w:val="00650BB4"/>
    <w:rsid w:val="00652026"/>
    <w:rsid w:val="0066044B"/>
    <w:rsid w:val="00660B09"/>
    <w:rsid w:val="00661E2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5063"/>
    <w:rsid w:val="0069720D"/>
    <w:rsid w:val="006975EC"/>
    <w:rsid w:val="006A10E0"/>
    <w:rsid w:val="006A30C8"/>
    <w:rsid w:val="006A495E"/>
    <w:rsid w:val="006A4E37"/>
    <w:rsid w:val="006A5002"/>
    <w:rsid w:val="006A64BD"/>
    <w:rsid w:val="006B06D9"/>
    <w:rsid w:val="006B2277"/>
    <w:rsid w:val="006B2562"/>
    <w:rsid w:val="006B3B8A"/>
    <w:rsid w:val="006B3EAF"/>
    <w:rsid w:val="006B638E"/>
    <w:rsid w:val="006B746B"/>
    <w:rsid w:val="006C0087"/>
    <w:rsid w:val="006C0D20"/>
    <w:rsid w:val="006C14FA"/>
    <w:rsid w:val="006C1643"/>
    <w:rsid w:val="006C2848"/>
    <w:rsid w:val="006C2C10"/>
    <w:rsid w:val="006C3553"/>
    <w:rsid w:val="006C39E1"/>
    <w:rsid w:val="006C577A"/>
    <w:rsid w:val="006C78EF"/>
    <w:rsid w:val="006D00B3"/>
    <w:rsid w:val="006D02A7"/>
    <w:rsid w:val="006D227C"/>
    <w:rsid w:val="006D3D22"/>
    <w:rsid w:val="006D4E6A"/>
    <w:rsid w:val="006D5059"/>
    <w:rsid w:val="006D521B"/>
    <w:rsid w:val="006D5FF1"/>
    <w:rsid w:val="006D6CC8"/>
    <w:rsid w:val="006E1778"/>
    <w:rsid w:val="006E2366"/>
    <w:rsid w:val="006E31BD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53C7"/>
    <w:rsid w:val="006F6B41"/>
    <w:rsid w:val="006F7C4C"/>
    <w:rsid w:val="00700FE0"/>
    <w:rsid w:val="0070221E"/>
    <w:rsid w:val="007024A8"/>
    <w:rsid w:val="00702705"/>
    <w:rsid w:val="00703526"/>
    <w:rsid w:val="007050F9"/>
    <w:rsid w:val="00705246"/>
    <w:rsid w:val="0070549F"/>
    <w:rsid w:val="00706AEC"/>
    <w:rsid w:val="0071053D"/>
    <w:rsid w:val="007140B8"/>
    <w:rsid w:val="00716054"/>
    <w:rsid w:val="007165D2"/>
    <w:rsid w:val="0072034C"/>
    <w:rsid w:val="00720F52"/>
    <w:rsid w:val="00721FE3"/>
    <w:rsid w:val="007232E9"/>
    <w:rsid w:val="00723956"/>
    <w:rsid w:val="00723B3D"/>
    <w:rsid w:val="0072572B"/>
    <w:rsid w:val="00726CB2"/>
    <w:rsid w:val="00730C24"/>
    <w:rsid w:val="00731B52"/>
    <w:rsid w:val="00732AB4"/>
    <w:rsid w:val="00732B8C"/>
    <w:rsid w:val="007337B7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6146"/>
    <w:rsid w:val="007469CA"/>
    <w:rsid w:val="00747BF0"/>
    <w:rsid w:val="007504D3"/>
    <w:rsid w:val="00750AEF"/>
    <w:rsid w:val="00750AF6"/>
    <w:rsid w:val="00752F0B"/>
    <w:rsid w:val="00753083"/>
    <w:rsid w:val="007535E0"/>
    <w:rsid w:val="00753896"/>
    <w:rsid w:val="00754528"/>
    <w:rsid w:val="007556F3"/>
    <w:rsid w:val="00756270"/>
    <w:rsid w:val="0075683D"/>
    <w:rsid w:val="00756DEE"/>
    <w:rsid w:val="00760D9D"/>
    <w:rsid w:val="0076299A"/>
    <w:rsid w:val="00766F32"/>
    <w:rsid w:val="00767CF3"/>
    <w:rsid w:val="007701EE"/>
    <w:rsid w:val="00773CF8"/>
    <w:rsid w:val="00774137"/>
    <w:rsid w:val="00775352"/>
    <w:rsid w:val="00775444"/>
    <w:rsid w:val="00776CD6"/>
    <w:rsid w:val="007776AA"/>
    <w:rsid w:val="00777A95"/>
    <w:rsid w:val="00777DAB"/>
    <w:rsid w:val="00777DBE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58A3"/>
    <w:rsid w:val="00795A03"/>
    <w:rsid w:val="00795D5C"/>
    <w:rsid w:val="00797AC8"/>
    <w:rsid w:val="007A0565"/>
    <w:rsid w:val="007A0D27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BDB"/>
    <w:rsid w:val="007B4DA2"/>
    <w:rsid w:val="007B563E"/>
    <w:rsid w:val="007B6449"/>
    <w:rsid w:val="007B6ADC"/>
    <w:rsid w:val="007B6E9D"/>
    <w:rsid w:val="007B73A1"/>
    <w:rsid w:val="007B7F77"/>
    <w:rsid w:val="007C12F3"/>
    <w:rsid w:val="007C171D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16C3"/>
    <w:rsid w:val="007D253D"/>
    <w:rsid w:val="007D25F4"/>
    <w:rsid w:val="007D438C"/>
    <w:rsid w:val="007D4C3B"/>
    <w:rsid w:val="007D55B3"/>
    <w:rsid w:val="007D7C34"/>
    <w:rsid w:val="007E02AD"/>
    <w:rsid w:val="007E0370"/>
    <w:rsid w:val="007E05FB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170FE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7B1"/>
    <w:rsid w:val="00832B2D"/>
    <w:rsid w:val="008342D6"/>
    <w:rsid w:val="00837EEF"/>
    <w:rsid w:val="008408C0"/>
    <w:rsid w:val="008417CD"/>
    <w:rsid w:val="00841AB3"/>
    <w:rsid w:val="00841C21"/>
    <w:rsid w:val="008436A8"/>
    <w:rsid w:val="00844294"/>
    <w:rsid w:val="00844695"/>
    <w:rsid w:val="00844CB1"/>
    <w:rsid w:val="00845778"/>
    <w:rsid w:val="008465FB"/>
    <w:rsid w:val="00846B56"/>
    <w:rsid w:val="00850906"/>
    <w:rsid w:val="008515F0"/>
    <w:rsid w:val="00852661"/>
    <w:rsid w:val="0085437F"/>
    <w:rsid w:val="008549F7"/>
    <w:rsid w:val="00854BFC"/>
    <w:rsid w:val="00855AB6"/>
    <w:rsid w:val="008572C0"/>
    <w:rsid w:val="00857647"/>
    <w:rsid w:val="00861B15"/>
    <w:rsid w:val="00862A5D"/>
    <w:rsid w:val="008639D6"/>
    <w:rsid w:val="00867249"/>
    <w:rsid w:val="0086755C"/>
    <w:rsid w:val="0087065E"/>
    <w:rsid w:val="00870E3D"/>
    <w:rsid w:val="0087219A"/>
    <w:rsid w:val="00872654"/>
    <w:rsid w:val="00872734"/>
    <w:rsid w:val="00873E97"/>
    <w:rsid w:val="008749E7"/>
    <w:rsid w:val="008765CC"/>
    <w:rsid w:val="008776DE"/>
    <w:rsid w:val="008778DB"/>
    <w:rsid w:val="0088034E"/>
    <w:rsid w:val="00880AAD"/>
    <w:rsid w:val="00883974"/>
    <w:rsid w:val="00885374"/>
    <w:rsid w:val="00890B52"/>
    <w:rsid w:val="00890FA0"/>
    <w:rsid w:val="00891B1F"/>
    <w:rsid w:val="00892E3A"/>
    <w:rsid w:val="0089422F"/>
    <w:rsid w:val="008A026E"/>
    <w:rsid w:val="008A10B4"/>
    <w:rsid w:val="008A35C8"/>
    <w:rsid w:val="008A3D64"/>
    <w:rsid w:val="008A3D83"/>
    <w:rsid w:val="008A5A5F"/>
    <w:rsid w:val="008A6536"/>
    <w:rsid w:val="008A6A57"/>
    <w:rsid w:val="008A7A94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5B9E"/>
    <w:rsid w:val="008B662A"/>
    <w:rsid w:val="008B6AB3"/>
    <w:rsid w:val="008B7A20"/>
    <w:rsid w:val="008C00E3"/>
    <w:rsid w:val="008C0F50"/>
    <w:rsid w:val="008C1F75"/>
    <w:rsid w:val="008C26C1"/>
    <w:rsid w:val="008C29A6"/>
    <w:rsid w:val="008C2F30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393D"/>
    <w:rsid w:val="008D4970"/>
    <w:rsid w:val="008D53A4"/>
    <w:rsid w:val="008D675E"/>
    <w:rsid w:val="008E087B"/>
    <w:rsid w:val="008E0B91"/>
    <w:rsid w:val="008E14FA"/>
    <w:rsid w:val="008E30B5"/>
    <w:rsid w:val="008E3BB7"/>
    <w:rsid w:val="008E54CB"/>
    <w:rsid w:val="008E5896"/>
    <w:rsid w:val="008F01C4"/>
    <w:rsid w:val="008F2C33"/>
    <w:rsid w:val="008F4EBA"/>
    <w:rsid w:val="008F5A87"/>
    <w:rsid w:val="008F5B9F"/>
    <w:rsid w:val="009012B7"/>
    <w:rsid w:val="00901A25"/>
    <w:rsid w:val="00902E89"/>
    <w:rsid w:val="009047D0"/>
    <w:rsid w:val="00905D25"/>
    <w:rsid w:val="0090631A"/>
    <w:rsid w:val="00906AAC"/>
    <w:rsid w:val="00907265"/>
    <w:rsid w:val="00907E6D"/>
    <w:rsid w:val="00911DB8"/>
    <w:rsid w:val="00912A1D"/>
    <w:rsid w:val="00913EDB"/>
    <w:rsid w:val="0091419B"/>
    <w:rsid w:val="00914232"/>
    <w:rsid w:val="00916173"/>
    <w:rsid w:val="009169B4"/>
    <w:rsid w:val="00917825"/>
    <w:rsid w:val="009220D1"/>
    <w:rsid w:val="00922D9E"/>
    <w:rsid w:val="00922DCC"/>
    <w:rsid w:val="0092313B"/>
    <w:rsid w:val="00923EF4"/>
    <w:rsid w:val="00924484"/>
    <w:rsid w:val="00924582"/>
    <w:rsid w:val="00924992"/>
    <w:rsid w:val="00924E9C"/>
    <w:rsid w:val="00924F96"/>
    <w:rsid w:val="009251D3"/>
    <w:rsid w:val="00925306"/>
    <w:rsid w:val="009253C5"/>
    <w:rsid w:val="00925692"/>
    <w:rsid w:val="009257FF"/>
    <w:rsid w:val="00925A79"/>
    <w:rsid w:val="0092607E"/>
    <w:rsid w:val="0092790C"/>
    <w:rsid w:val="00927F46"/>
    <w:rsid w:val="00930274"/>
    <w:rsid w:val="00931CE4"/>
    <w:rsid w:val="00932D96"/>
    <w:rsid w:val="00934475"/>
    <w:rsid w:val="00936771"/>
    <w:rsid w:val="00936F3D"/>
    <w:rsid w:val="009407A2"/>
    <w:rsid w:val="00941909"/>
    <w:rsid w:val="00941F82"/>
    <w:rsid w:val="00942AD2"/>
    <w:rsid w:val="00942CEE"/>
    <w:rsid w:val="0094362D"/>
    <w:rsid w:val="00944B3C"/>
    <w:rsid w:val="0094790D"/>
    <w:rsid w:val="00951865"/>
    <w:rsid w:val="009545DA"/>
    <w:rsid w:val="00954B95"/>
    <w:rsid w:val="009550E0"/>
    <w:rsid w:val="00956D49"/>
    <w:rsid w:val="00956F3F"/>
    <w:rsid w:val="00957341"/>
    <w:rsid w:val="00957989"/>
    <w:rsid w:val="00957BC1"/>
    <w:rsid w:val="00960F9E"/>
    <w:rsid w:val="00961694"/>
    <w:rsid w:val="009618B8"/>
    <w:rsid w:val="00962DE7"/>
    <w:rsid w:val="00962EF3"/>
    <w:rsid w:val="009644AC"/>
    <w:rsid w:val="00965847"/>
    <w:rsid w:val="00965923"/>
    <w:rsid w:val="009661AB"/>
    <w:rsid w:val="00966F46"/>
    <w:rsid w:val="009674CB"/>
    <w:rsid w:val="0096767C"/>
    <w:rsid w:val="00970FC6"/>
    <w:rsid w:val="00971674"/>
    <w:rsid w:val="00974DE4"/>
    <w:rsid w:val="00975DE0"/>
    <w:rsid w:val="009764DC"/>
    <w:rsid w:val="00977431"/>
    <w:rsid w:val="009803B9"/>
    <w:rsid w:val="009806C5"/>
    <w:rsid w:val="0098358A"/>
    <w:rsid w:val="00983A06"/>
    <w:rsid w:val="009840CA"/>
    <w:rsid w:val="009840CB"/>
    <w:rsid w:val="0098418E"/>
    <w:rsid w:val="009846AB"/>
    <w:rsid w:val="00984C0F"/>
    <w:rsid w:val="00986658"/>
    <w:rsid w:val="00986BCD"/>
    <w:rsid w:val="009874ED"/>
    <w:rsid w:val="00991AF8"/>
    <w:rsid w:val="00992609"/>
    <w:rsid w:val="00993E4F"/>
    <w:rsid w:val="00995D42"/>
    <w:rsid w:val="00997224"/>
    <w:rsid w:val="009A1BA9"/>
    <w:rsid w:val="009A4896"/>
    <w:rsid w:val="009A69EA"/>
    <w:rsid w:val="009B1235"/>
    <w:rsid w:val="009B1347"/>
    <w:rsid w:val="009B2C44"/>
    <w:rsid w:val="009B3700"/>
    <w:rsid w:val="009B4854"/>
    <w:rsid w:val="009B589D"/>
    <w:rsid w:val="009B687A"/>
    <w:rsid w:val="009B7A24"/>
    <w:rsid w:val="009C03D6"/>
    <w:rsid w:val="009C2103"/>
    <w:rsid w:val="009C2477"/>
    <w:rsid w:val="009C272D"/>
    <w:rsid w:val="009C2AFC"/>
    <w:rsid w:val="009C3B99"/>
    <w:rsid w:val="009C66B7"/>
    <w:rsid w:val="009C78F9"/>
    <w:rsid w:val="009D04D2"/>
    <w:rsid w:val="009D0687"/>
    <w:rsid w:val="009D0A93"/>
    <w:rsid w:val="009D109D"/>
    <w:rsid w:val="009D1243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1A77"/>
    <w:rsid w:val="009F26B2"/>
    <w:rsid w:val="009F2713"/>
    <w:rsid w:val="009F300A"/>
    <w:rsid w:val="009F4024"/>
    <w:rsid w:val="009F4D18"/>
    <w:rsid w:val="009F5353"/>
    <w:rsid w:val="009F5B6D"/>
    <w:rsid w:val="009F7491"/>
    <w:rsid w:val="009F7496"/>
    <w:rsid w:val="009F7C36"/>
    <w:rsid w:val="00A0295B"/>
    <w:rsid w:val="00A02B63"/>
    <w:rsid w:val="00A02E38"/>
    <w:rsid w:val="00A0531B"/>
    <w:rsid w:val="00A0565F"/>
    <w:rsid w:val="00A05945"/>
    <w:rsid w:val="00A0799E"/>
    <w:rsid w:val="00A11A91"/>
    <w:rsid w:val="00A129FF"/>
    <w:rsid w:val="00A14594"/>
    <w:rsid w:val="00A14B6D"/>
    <w:rsid w:val="00A15DA8"/>
    <w:rsid w:val="00A171D7"/>
    <w:rsid w:val="00A21B6C"/>
    <w:rsid w:val="00A22598"/>
    <w:rsid w:val="00A226C2"/>
    <w:rsid w:val="00A25ED3"/>
    <w:rsid w:val="00A2604C"/>
    <w:rsid w:val="00A2617E"/>
    <w:rsid w:val="00A272BA"/>
    <w:rsid w:val="00A278ED"/>
    <w:rsid w:val="00A27EB9"/>
    <w:rsid w:val="00A315B0"/>
    <w:rsid w:val="00A31BF3"/>
    <w:rsid w:val="00A32A30"/>
    <w:rsid w:val="00A32F29"/>
    <w:rsid w:val="00A35B1C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33C"/>
    <w:rsid w:val="00A54782"/>
    <w:rsid w:val="00A55036"/>
    <w:rsid w:val="00A56572"/>
    <w:rsid w:val="00A57EEE"/>
    <w:rsid w:val="00A609A5"/>
    <w:rsid w:val="00A60D03"/>
    <w:rsid w:val="00A60D6E"/>
    <w:rsid w:val="00A61E76"/>
    <w:rsid w:val="00A63928"/>
    <w:rsid w:val="00A64BDD"/>
    <w:rsid w:val="00A6575E"/>
    <w:rsid w:val="00A65B3A"/>
    <w:rsid w:val="00A668F4"/>
    <w:rsid w:val="00A66B0F"/>
    <w:rsid w:val="00A66B2E"/>
    <w:rsid w:val="00A67CC8"/>
    <w:rsid w:val="00A72745"/>
    <w:rsid w:val="00A744A6"/>
    <w:rsid w:val="00A74739"/>
    <w:rsid w:val="00A747CD"/>
    <w:rsid w:val="00A7499F"/>
    <w:rsid w:val="00A761D7"/>
    <w:rsid w:val="00A76503"/>
    <w:rsid w:val="00A772B4"/>
    <w:rsid w:val="00A77CA8"/>
    <w:rsid w:val="00A803D0"/>
    <w:rsid w:val="00A809C0"/>
    <w:rsid w:val="00A829FA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97344"/>
    <w:rsid w:val="00AA002F"/>
    <w:rsid w:val="00AA0BAE"/>
    <w:rsid w:val="00AA1B66"/>
    <w:rsid w:val="00AA292D"/>
    <w:rsid w:val="00AA35EB"/>
    <w:rsid w:val="00AA399F"/>
    <w:rsid w:val="00AA42D9"/>
    <w:rsid w:val="00AA5105"/>
    <w:rsid w:val="00AA609C"/>
    <w:rsid w:val="00AA6CA3"/>
    <w:rsid w:val="00AB1631"/>
    <w:rsid w:val="00AB2116"/>
    <w:rsid w:val="00AB434A"/>
    <w:rsid w:val="00AB6C4A"/>
    <w:rsid w:val="00AB6DDE"/>
    <w:rsid w:val="00AC1608"/>
    <w:rsid w:val="00AC3C63"/>
    <w:rsid w:val="00AC4FCC"/>
    <w:rsid w:val="00AC507E"/>
    <w:rsid w:val="00AC6D7A"/>
    <w:rsid w:val="00AC7B0D"/>
    <w:rsid w:val="00AD0256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28FC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AF68DE"/>
    <w:rsid w:val="00B01090"/>
    <w:rsid w:val="00B01A45"/>
    <w:rsid w:val="00B0225F"/>
    <w:rsid w:val="00B02E3C"/>
    <w:rsid w:val="00B03AE5"/>
    <w:rsid w:val="00B05A35"/>
    <w:rsid w:val="00B05F1F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41B2"/>
    <w:rsid w:val="00B27924"/>
    <w:rsid w:val="00B27AA4"/>
    <w:rsid w:val="00B27F37"/>
    <w:rsid w:val="00B30A58"/>
    <w:rsid w:val="00B314EF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50CAF"/>
    <w:rsid w:val="00B52A14"/>
    <w:rsid w:val="00B54843"/>
    <w:rsid w:val="00B54B9B"/>
    <w:rsid w:val="00B57159"/>
    <w:rsid w:val="00B57833"/>
    <w:rsid w:val="00B57843"/>
    <w:rsid w:val="00B61D64"/>
    <w:rsid w:val="00B654FF"/>
    <w:rsid w:val="00B658B6"/>
    <w:rsid w:val="00B661A7"/>
    <w:rsid w:val="00B7161B"/>
    <w:rsid w:val="00B724BD"/>
    <w:rsid w:val="00B73466"/>
    <w:rsid w:val="00B75B76"/>
    <w:rsid w:val="00B75D50"/>
    <w:rsid w:val="00B770C2"/>
    <w:rsid w:val="00B7726A"/>
    <w:rsid w:val="00B8100A"/>
    <w:rsid w:val="00B82F25"/>
    <w:rsid w:val="00B82FE0"/>
    <w:rsid w:val="00B830C6"/>
    <w:rsid w:val="00B84B92"/>
    <w:rsid w:val="00B85315"/>
    <w:rsid w:val="00B863DE"/>
    <w:rsid w:val="00B86542"/>
    <w:rsid w:val="00B86B20"/>
    <w:rsid w:val="00B911D8"/>
    <w:rsid w:val="00B91DE4"/>
    <w:rsid w:val="00B92337"/>
    <w:rsid w:val="00B93ADC"/>
    <w:rsid w:val="00B93DF4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39A"/>
    <w:rsid w:val="00BA56A7"/>
    <w:rsid w:val="00BA6A8F"/>
    <w:rsid w:val="00BB00E7"/>
    <w:rsid w:val="00BB0DDA"/>
    <w:rsid w:val="00BB1893"/>
    <w:rsid w:val="00BB52D1"/>
    <w:rsid w:val="00BB536F"/>
    <w:rsid w:val="00BB5B5B"/>
    <w:rsid w:val="00BB65DF"/>
    <w:rsid w:val="00BC1922"/>
    <w:rsid w:val="00BC1A67"/>
    <w:rsid w:val="00BC389E"/>
    <w:rsid w:val="00BC51A6"/>
    <w:rsid w:val="00BC560F"/>
    <w:rsid w:val="00BC5A90"/>
    <w:rsid w:val="00BC5C38"/>
    <w:rsid w:val="00BD00DF"/>
    <w:rsid w:val="00BD2148"/>
    <w:rsid w:val="00BD3E39"/>
    <w:rsid w:val="00BD3FC3"/>
    <w:rsid w:val="00BD45FA"/>
    <w:rsid w:val="00BD510E"/>
    <w:rsid w:val="00BD65E4"/>
    <w:rsid w:val="00BD6C29"/>
    <w:rsid w:val="00BE009C"/>
    <w:rsid w:val="00BE0380"/>
    <w:rsid w:val="00BE070A"/>
    <w:rsid w:val="00BE296C"/>
    <w:rsid w:val="00BE3808"/>
    <w:rsid w:val="00BE38CD"/>
    <w:rsid w:val="00BE5603"/>
    <w:rsid w:val="00BE56D8"/>
    <w:rsid w:val="00BE697E"/>
    <w:rsid w:val="00BE7CCF"/>
    <w:rsid w:val="00BF06E3"/>
    <w:rsid w:val="00BF140D"/>
    <w:rsid w:val="00BF1553"/>
    <w:rsid w:val="00BF1C3F"/>
    <w:rsid w:val="00BF2C81"/>
    <w:rsid w:val="00BF2C8E"/>
    <w:rsid w:val="00BF3E76"/>
    <w:rsid w:val="00BF43B6"/>
    <w:rsid w:val="00BF6079"/>
    <w:rsid w:val="00BF6140"/>
    <w:rsid w:val="00BF735A"/>
    <w:rsid w:val="00C01F92"/>
    <w:rsid w:val="00C0215E"/>
    <w:rsid w:val="00C0232A"/>
    <w:rsid w:val="00C02929"/>
    <w:rsid w:val="00C04F8C"/>
    <w:rsid w:val="00C0635D"/>
    <w:rsid w:val="00C07A7A"/>
    <w:rsid w:val="00C10EC8"/>
    <w:rsid w:val="00C11D3A"/>
    <w:rsid w:val="00C12420"/>
    <w:rsid w:val="00C128D0"/>
    <w:rsid w:val="00C12FBB"/>
    <w:rsid w:val="00C142D4"/>
    <w:rsid w:val="00C16C2F"/>
    <w:rsid w:val="00C17075"/>
    <w:rsid w:val="00C176D4"/>
    <w:rsid w:val="00C211B4"/>
    <w:rsid w:val="00C219E4"/>
    <w:rsid w:val="00C21E03"/>
    <w:rsid w:val="00C231D7"/>
    <w:rsid w:val="00C239DD"/>
    <w:rsid w:val="00C24194"/>
    <w:rsid w:val="00C2423D"/>
    <w:rsid w:val="00C24B03"/>
    <w:rsid w:val="00C31BCE"/>
    <w:rsid w:val="00C33170"/>
    <w:rsid w:val="00C331E3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7C2"/>
    <w:rsid w:val="00C53D86"/>
    <w:rsid w:val="00C62FFC"/>
    <w:rsid w:val="00C6382D"/>
    <w:rsid w:val="00C64E59"/>
    <w:rsid w:val="00C64F22"/>
    <w:rsid w:val="00C66EDC"/>
    <w:rsid w:val="00C71064"/>
    <w:rsid w:val="00C725D6"/>
    <w:rsid w:val="00C7357C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048C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75AB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5130"/>
    <w:rsid w:val="00CB6488"/>
    <w:rsid w:val="00CB7125"/>
    <w:rsid w:val="00CC14F8"/>
    <w:rsid w:val="00CC18CD"/>
    <w:rsid w:val="00CC212B"/>
    <w:rsid w:val="00CC2779"/>
    <w:rsid w:val="00CC472F"/>
    <w:rsid w:val="00CC55A9"/>
    <w:rsid w:val="00CC678F"/>
    <w:rsid w:val="00CC70ED"/>
    <w:rsid w:val="00CC78AC"/>
    <w:rsid w:val="00CD1373"/>
    <w:rsid w:val="00CD439C"/>
    <w:rsid w:val="00CD4AD2"/>
    <w:rsid w:val="00CD4C14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B0F"/>
    <w:rsid w:val="00CE4F91"/>
    <w:rsid w:val="00CE5405"/>
    <w:rsid w:val="00CE6194"/>
    <w:rsid w:val="00CE66EF"/>
    <w:rsid w:val="00CE6AA6"/>
    <w:rsid w:val="00CE72B3"/>
    <w:rsid w:val="00CE7921"/>
    <w:rsid w:val="00CF0302"/>
    <w:rsid w:val="00CF05D2"/>
    <w:rsid w:val="00CF1533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38C"/>
    <w:rsid w:val="00D01ED5"/>
    <w:rsid w:val="00D0223B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78B"/>
    <w:rsid w:val="00D17B38"/>
    <w:rsid w:val="00D17C6D"/>
    <w:rsid w:val="00D20D69"/>
    <w:rsid w:val="00D21777"/>
    <w:rsid w:val="00D236E4"/>
    <w:rsid w:val="00D23F9C"/>
    <w:rsid w:val="00D24D7D"/>
    <w:rsid w:val="00D25575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00E"/>
    <w:rsid w:val="00D404EC"/>
    <w:rsid w:val="00D40C66"/>
    <w:rsid w:val="00D41ADB"/>
    <w:rsid w:val="00D43DEB"/>
    <w:rsid w:val="00D449C8"/>
    <w:rsid w:val="00D450B9"/>
    <w:rsid w:val="00D457E2"/>
    <w:rsid w:val="00D46CFB"/>
    <w:rsid w:val="00D504DC"/>
    <w:rsid w:val="00D50650"/>
    <w:rsid w:val="00D5202C"/>
    <w:rsid w:val="00D53A4D"/>
    <w:rsid w:val="00D54FDC"/>
    <w:rsid w:val="00D55C37"/>
    <w:rsid w:val="00D56442"/>
    <w:rsid w:val="00D606E2"/>
    <w:rsid w:val="00D60D7A"/>
    <w:rsid w:val="00D6134C"/>
    <w:rsid w:val="00D6215C"/>
    <w:rsid w:val="00D637B8"/>
    <w:rsid w:val="00D65250"/>
    <w:rsid w:val="00D67767"/>
    <w:rsid w:val="00D702F2"/>
    <w:rsid w:val="00D721F5"/>
    <w:rsid w:val="00D7425C"/>
    <w:rsid w:val="00D7521A"/>
    <w:rsid w:val="00D756F2"/>
    <w:rsid w:val="00D764D6"/>
    <w:rsid w:val="00D80AC6"/>
    <w:rsid w:val="00D81C4D"/>
    <w:rsid w:val="00D83274"/>
    <w:rsid w:val="00D834F9"/>
    <w:rsid w:val="00D846E6"/>
    <w:rsid w:val="00D8492E"/>
    <w:rsid w:val="00D8493A"/>
    <w:rsid w:val="00D84CD0"/>
    <w:rsid w:val="00D84CD5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97D76"/>
    <w:rsid w:val="00DA017A"/>
    <w:rsid w:val="00DA0846"/>
    <w:rsid w:val="00DA2DA0"/>
    <w:rsid w:val="00DA2E6F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1BA"/>
    <w:rsid w:val="00DC4BDF"/>
    <w:rsid w:val="00DC6818"/>
    <w:rsid w:val="00DD025F"/>
    <w:rsid w:val="00DD0937"/>
    <w:rsid w:val="00DD1170"/>
    <w:rsid w:val="00DD1398"/>
    <w:rsid w:val="00DD23D1"/>
    <w:rsid w:val="00DD2DA6"/>
    <w:rsid w:val="00DD3F0D"/>
    <w:rsid w:val="00DD5725"/>
    <w:rsid w:val="00DD5D31"/>
    <w:rsid w:val="00DD674A"/>
    <w:rsid w:val="00DD6DFF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0BB5"/>
    <w:rsid w:val="00DF13F0"/>
    <w:rsid w:val="00DF3057"/>
    <w:rsid w:val="00DF3A6B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C36"/>
    <w:rsid w:val="00E05FDA"/>
    <w:rsid w:val="00E0692E"/>
    <w:rsid w:val="00E07326"/>
    <w:rsid w:val="00E0766A"/>
    <w:rsid w:val="00E14040"/>
    <w:rsid w:val="00E14F15"/>
    <w:rsid w:val="00E16934"/>
    <w:rsid w:val="00E16D86"/>
    <w:rsid w:val="00E174B8"/>
    <w:rsid w:val="00E20EA5"/>
    <w:rsid w:val="00E2277B"/>
    <w:rsid w:val="00E247B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4F6F"/>
    <w:rsid w:val="00E356BE"/>
    <w:rsid w:val="00E36413"/>
    <w:rsid w:val="00E377E4"/>
    <w:rsid w:val="00E405D4"/>
    <w:rsid w:val="00E4095F"/>
    <w:rsid w:val="00E40FB7"/>
    <w:rsid w:val="00E426EE"/>
    <w:rsid w:val="00E4334C"/>
    <w:rsid w:val="00E43FE0"/>
    <w:rsid w:val="00E440A5"/>
    <w:rsid w:val="00E44312"/>
    <w:rsid w:val="00E477D1"/>
    <w:rsid w:val="00E51491"/>
    <w:rsid w:val="00E55520"/>
    <w:rsid w:val="00E55D41"/>
    <w:rsid w:val="00E568BF"/>
    <w:rsid w:val="00E57EF1"/>
    <w:rsid w:val="00E6069A"/>
    <w:rsid w:val="00E60D51"/>
    <w:rsid w:val="00E61D22"/>
    <w:rsid w:val="00E61FAB"/>
    <w:rsid w:val="00E62360"/>
    <w:rsid w:val="00E62E9A"/>
    <w:rsid w:val="00E64C84"/>
    <w:rsid w:val="00E64E00"/>
    <w:rsid w:val="00E653D1"/>
    <w:rsid w:val="00E66ADA"/>
    <w:rsid w:val="00E67088"/>
    <w:rsid w:val="00E6798F"/>
    <w:rsid w:val="00E71D24"/>
    <w:rsid w:val="00E71EE8"/>
    <w:rsid w:val="00E72C68"/>
    <w:rsid w:val="00E72DB5"/>
    <w:rsid w:val="00E74E4E"/>
    <w:rsid w:val="00E74ECD"/>
    <w:rsid w:val="00E760EB"/>
    <w:rsid w:val="00E769A1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517"/>
    <w:rsid w:val="00E87CD1"/>
    <w:rsid w:val="00E90A00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4D"/>
    <w:rsid w:val="00EB5394"/>
    <w:rsid w:val="00EC05D3"/>
    <w:rsid w:val="00EC141F"/>
    <w:rsid w:val="00EC2035"/>
    <w:rsid w:val="00EC3DF3"/>
    <w:rsid w:val="00EC4C8B"/>
    <w:rsid w:val="00EC4FF5"/>
    <w:rsid w:val="00EC51EA"/>
    <w:rsid w:val="00EC7161"/>
    <w:rsid w:val="00ED0159"/>
    <w:rsid w:val="00ED0CDC"/>
    <w:rsid w:val="00ED1E46"/>
    <w:rsid w:val="00ED1F3D"/>
    <w:rsid w:val="00ED2134"/>
    <w:rsid w:val="00ED2FB1"/>
    <w:rsid w:val="00ED3417"/>
    <w:rsid w:val="00ED492C"/>
    <w:rsid w:val="00ED569C"/>
    <w:rsid w:val="00ED5EC7"/>
    <w:rsid w:val="00ED7D58"/>
    <w:rsid w:val="00EE02C1"/>
    <w:rsid w:val="00EE0303"/>
    <w:rsid w:val="00EE051F"/>
    <w:rsid w:val="00EE164F"/>
    <w:rsid w:val="00EE21FF"/>
    <w:rsid w:val="00EE4888"/>
    <w:rsid w:val="00EE63AA"/>
    <w:rsid w:val="00EE787B"/>
    <w:rsid w:val="00EF213C"/>
    <w:rsid w:val="00EF2B3B"/>
    <w:rsid w:val="00EF2DB7"/>
    <w:rsid w:val="00EF3A2F"/>
    <w:rsid w:val="00EF43FF"/>
    <w:rsid w:val="00EF479F"/>
    <w:rsid w:val="00EF6093"/>
    <w:rsid w:val="00EF64EF"/>
    <w:rsid w:val="00EF6792"/>
    <w:rsid w:val="00EF7D5D"/>
    <w:rsid w:val="00F01177"/>
    <w:rsid w:val="00F0522C"/>
    <w:rsid w:val="00F05DA7"/>
    <w:rsid w:val="00F10B34"/>
    <w:rsid w:val="00F11625"/>
    <w:rsid w:val="00F12E10"/>
    <w:rsid w:val="00F12F74"/>
    <w:rsid w:val="00F14786"/>
    <w:rsid w:val="00F17180"/>
    <w:rsid w:val="00F17FAF"/>
    <w:rsid w:val="00F20075"/>
    <w:rsid w:val="00F21212"/>
    <w:rsid w:val="00F2319D"/>
    <w:rsid w:val="00F2509A"/>
    <w:rsid w:val="00F254E3"/>
    <w:rsid w:val="00F26EF5"/>
    <w:rsid w:val="00F278F0"/>
    <w:rsid w:val="00F30C5C"/>
    <w:rsid w:val="00F31611"/>
    <w:rsid w:val="00F31F35"/>
    <w:rsid w:val="00F341C2"/>
    <w:rsid w:val="00F3446A"/>
    <w:rsid w:val="00F348C0"/>
    <w:rsid w:val="00F35310"/>
    <w:rsid w:val="00F35623"/>
    <w:rsid w:val="00F37794"/>
    <w:rsid w:val="00F37D4D"/>
    <w:rsid w:val="00F42D1C"/>
    <w:rsid w:val="00F43E7A"/>
    <w:rsid w:val="00F456A5"/>
    <w:rsid w:val="00F45BE7"/>
    <w:rsid w:val="00F46547"/>
    <w:rsid w:val="00F46AEC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792"/>
    <w:rsid w:val="00F617AD"/>
    <w:rsid w:val="00F61AA4"/>
    <w:rsid w:val="00F61FAA"/>
    <w:rsid w:val="00F62207"/>
    <w:rsid w:val="00F623C2"/>
    <w:rsid w:val="00F624D7"/>
    <w:rsid w:val="00F63EDB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77F67"/>
    <w:rsid w:val="00F80900"/>
    <w:rsid w:val="00F8147C"/>
    <w:rsid w:val="00F84212"/>
    <w:rsid w:val="00F851CD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518"/>
    <w:rsid w:val="00F95E41"/>
    <w:rsid w:val="00F95E67"/>
    <w:rsid w:val="00F97CD4"/>
    <w:rsid w:val="00FA2939"/>
    <w:rsid w:val="00FA4083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40D2"/>
    <w:rsid w:val="00FC53B7"/>
    <w:rsid w:val="00FC571D"/>
    <w:rsid w:val="00FC7554"/>
    <w:rsid w:val="00FD0FB3"/>
    <w:rsid w:val="00FD261F"/>
    <w:rsid w:val="00FD3C4F"/>
    <w:rsid w:val="00FD40EE"/>
    <w:rsid w:val="00FD4A33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3A9A"/>
    <w:rsid w:val="00FE4060"/>
    <w:rsid w:val="00FE4632"/>
    <w:rsid w:val="00FE4DD2"/>
    <w:rsid w:val="00FE5285"/>
    <w:rsid w:val="00FE58E7"/>
    <w:rsid w:val="00FE7DBD"/>
    <w:rsid w:val="00FE7F56"/>
    <w:rsid w:val="00FF08BD"/>
    <w:rsid w:val="00FF1323"/>
    <w:rsid w:val="00FF2DC0"/>
    <w:rsid w:val="00FF5239"/>
    <w:rsid w:val="00FF67EA"/>
    <w:rsid w:val="00FF7083"/>
    <w:rsid w:val="00FF729C"/>
    <w:rsid w:val="00FF7901"/>
    <w:rsid w:val="02F432DE"/>
    <w:rsid w:val="02F81858"/>
    <w:rsid w:val="06D7C81D"/>
    <w:rsid w:val="07623D39"/>
    <w:rsid w:val="0C8967AF"/>
    <w:rsid w:val="11D57005"/>
    <w:rsid w:val="12342802"/>
    <w:rsid w:val="1477CEFF"/>
    <w:rsid w:val="18A471AE"/>
    <w:rsid w:val="18A74C86"/>
    <w:rsid w:val="1AE4DC55"/>
    <w:rsid w:val="1AEB860F"/>
    <w:rsid w:val="1BFA8147"/>
    <w:rsid w:val="1D2C495E"/>
    <w:rsid w:val="1F51C1B9"/>
    <w:rsid w:val="1FD6AD55"/>
    <w:rsid w:val="20900361"/>
    <w:rsid w:val="211EA974"/>
    <w:rsid w:val="27BBBEF0"/>
    <w:rsid w:val="2CCEE1E7"/>
    <w:rsid w:val="2EA200D5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8674332"/>
    <w:rsid w:val="4C24BC22"/>
    <w:rsid w:val="4ED74451"/>
    <w:rsid w:val="5097333D"/>
    <w:rsid w:val="53C3FC8D"/>
    <w:rsid w:val="55958223"/>
    <w:rsid w:val="55CA53EB"/>
    <w:rsid w:val="5600C447"/>
    <w:rsid w:val="58D64B59"/>
    <w:rsid w:val="59F48E96"/>
    <w:rsid w:val="5A934224"/>
    <w:rsid w:val="5B15DA6E"/>
    <w:rsid w:val="5BDE43A5"/>
    <w:rsid w:val="5C3A8041"/>
    <w:rsid w:val="5C88B1E8"/>
    <w:rsid w:val="5E514118"/>
    <w:rsid w:val="6025150B"/>
    <w:rsid w:val="696EE4F7"/>
    <w:rsid w:val="69F283CD"/>
    <w:rsid w:val="6ADA5775"/>
    <w:rsid w:val="6D5680AD"/>
    <w:rsid w:val="6EFFF16F"/>
    <w:rsid w:val="6F7A6D2F"/>
    <w:rsid w:val="706326D0"/>
    <w:rsid w:val="7FB1D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2B"/>
  <w15:docId w15:val="{414E85BD-59E7-4B9E-AD64-E2DA313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12200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2"/>
      </w:numPr>
    </w:pPr>
  </w:style>
  <w:style w:type="numbering" w:styleId="1ai">
    <w:name w:val="Outline List 1"/>
    <w:basedOn w:val="Ingenoversigt"/>
    <w:semiHidden/>
    <w:rsid w:val="005802EE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4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Space="141" w:wrap="auto" w:hAnchor="page" w:xAlign="center" w:yAlign="bottom" w:hRule="exact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5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6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7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8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9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4"/>
      </w:numPr>
    </w:pPr>
  </w:style>
  <w:style w:type="paragraph" w:styleId="Brevhoved">
    <w:name w:val="Message Header"/>
    <w:basedOn w:val="Normal"/>
    <w:semiHidden/>
    <w:rsid w:val="005802E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styleId="Normal-Bullet" w:customStyle="1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Normal-Numbering" w:customStyle="1">
    <w:name w:val="Normal - Numbering"/>
    <w:basedOn w:val="Normal"/>
    <w:rsid w:val="00DE207B"/>
    <w:pPr>
      <w:numPr>
        <w:numId w:val="16"/>
      </w:numPr>
    </w:pPr>
  </w:style>
  <w:style w:type="paragraph" w:styleId="Normal-Tabletext" w:customStyle="1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styleId="Normal-TableHeading" w:customStyle="1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styleId="Normal-TableColomnHeading" w:customStyle="1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styleId="Table-Normal" w:customStyle="1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color="333333" w:sz="4" w:space="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="0" w:leftChars="0" w:right="0" w:rightChars="0" w:firstLine="0" w:firstLineChars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styleId="Normal-TableNumbers" w:customStyle="1">
    <w:name w:val="Normal - Table Numbers"/>
    <w:basedOn w:val="Normal-Tabletext"/>
    <w:semiHidden/>
    <w:rsid w:val="003E6170"/>
    <w:pPr>
      <w:jc w:val="right"/>
    </w:pPr>
  </w:style>
  <w:style w:type="paragraph" w:styleId="Normal-TableNumbersTotal" w:customStyle="1">
    <w:name w:val="Normal - Table Numbers Total"/>
    <w:basedOn w:val="Normal-TableNumbers"/>
    <w:semiHidden/>
    <w:rsid w:val="003E6170"/>
    <w:rPr>
      <w:b/>
    </w:rPr>
  </w:style>
  <w:style w:type="paragraph" w:styleId="Template" w:customStyle="1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93220"/>
    <w:pPr>
      <w:ind w:left="720"/>
      <w:contextualSpacing/>
    </w:pPr>
  </w:style>
  <w:style w:type="paragraph" w:styleId="Template-Address" w:customStyle="1">
    <w:name w:val="Template - Address"/>
    <w:basedOn w:val="Template"/>
    <w:rsid w:val="00E67386"/>
    <w:pPr>
      <w:jc w:val="right"/>
    </w:pPr>
  </w:style>
  <w:style w:type="paragraph" w:styleId="Template-Date" w:customStyle="1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-Dokumentoverskriftbrev" w:customStyle="1">
    <w:name w:val="Normal - Dokument overskrift brev"/>
    <w:basedOn w:val="Normal"/>
    <w:rsid w:val="00402DA6"/>
    <w:rPr>
      <w:b/>
      <w:caps/>
      <w:sz w:val="24"/>
    </w:rPr>
  </w:style>
  <w:style w:type="paragraph" w:styleId="Normal-Table" w:customStyle="1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styleId="Normal-Fremhvet" w:customStyle="1">
    <w:name w:val="Normal - Fremhævet"/>
    <w:basedOn w:val="Normal"/>
    <w:rsid w:val="00FC6C23"/>
    <w:pPr>
      <w:keepNext/>
      <w:keepLines/>
    </w:pPr>
    <w:rPr>
      <w:b/>
    </w:rPr>
  </w:style>
  <w:style w:type="paragraph" w:styleId="Normal-InsertLogo" w:customStyle="1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styleId="Template-Footertekst" w:customStyle="1">
    <w:name w:val="Template - Footertekst"/>
    <w:basedOn w:val="Template"/>
    <w:rsid w:val="00D233FF"/>
  </w:style>
  <w:style w:type="paragraph" w:styleId="Ingenafstand">
    <w:name w:val="No Spacing"/>
    <w:uiPriority w:val="1"/>
    <w:qFormat/>
    <w:rsid w:val="00412408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rsid w:val="00AC7BA7"/>
    <w:rPr>
      <w:rFonts w:ascii="Tahoma" w:hAnsi="Tahoma" w:eastAsia="Calibri" w:cs="Tahoma"/>
      <w:sz w:val="16"/>
      <w:szCs w:val="16"/>
      <w:lang w:eastAsia="en-US"/>
    </w:rPr>
  </w:style>
  <w:style w:type="paragraph" w:styleId="Default" w:customStyle="1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770C2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AC1608"/>
    <w:pPr>
      <w:spacing w:after="0" w:line="240" w:lineRule="auto"/>
    </w:pPr>
    <w:rPr>
      <w:rFonts w:cs="Calibri" w:eastAsiaTheme="minorHAns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Props1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</ap:Template>
  <ap:Application>Microsoft Word for the web</ap:Application>
  <ap:DocSecurity>0</ap:DocSecurity>
  <ap:ScaleCrop>false</ap:ScaleCrop>
  <ap:Company>Københavns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y71p</dc:creator>
  <keywords/>
  <lastModifiedBy>Sofie Astrid Jensen</lastModifiedBy>
  <revision>1383</revision>
  <lastPrinted>2023-11-02T08:42:00.0000000Z</lastPrinted>
  <dcterms:created xsi:type="dcterms:W3CDTF">2018-09-24T11:26:00.0000000Z</dcterms:created>
  <dcterms:modified xsi:type="dcterms:W3CDTF">2024-01-04T08:07:14.3291280Z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