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AB9BE" w14:textId="77777777" w:rsidR="00022A30" w:rsidRDefault="58D64B59" w:rsidP="58D64B59">
      <w:pPr>
        <w:spacing w:after="0" w:line="240" w:lineRule="auto"/>
        <w:ind w:right="-567"/>
        <w:rPr>
          <w:rFonts w:ascii="Gill Sans Nova Light" w:hAnsi="Gill Sans Nova Light"/>
          <w:b/>
          <w:bCs/>
          <w:sz w:val="26"/>
          <w:szCs w:val="26"/>
        </w:rPr>
      </w:pPr>
      <w:bookmarkStart w:id="0" w:name="_Hlk521487642"/>
      <w:r w:rsidRPr="58D64B59">
        <w:rPr>
          <w:rFonts w:ascii="Gill Sans Nova Light" w:hAnsi="Gill Sans Nova Light"/>
          <w:b/>
          <w:bCs/>
          <w:sz w:val="26"/>
          <w:szCs w:val="26"/>
        </w:rPr>
        <w:t xml:space="preserve">DAGSORDEN FOR </w:t>
      </w:r>
      <w:r w:rsidR="004D7CA6">
        <w:rPr>
          <w:rFonts w:ascii="Gill Sans Nova Light" w:hAnsi="Gill Sans Nova Light"/>
          <w:b/>
          <w:bCs/>
          <w:sz w:val="26"/>
          <w:szCs w:val="26"/>
        </w:rPr>
        <w:t xml:space="preserve">ARBEJDSGRUPPEN </w:t>
      </w:r>
    </w:p>
    <w:p w14:paraId="5FDF8316" w14:textId="158EC1FF" w:rsidR="003826DB" w:rsidRDefault="00194B38" w:rsidP="58D64B59">
      <w:pPr>
        <w:spacing w:after="0" w:line="240" w:lineRule="auto"/>
        <w:ind w:right="-567"/>
        <w:rPr>
          <w:rFonts w:ascii="Gill Sans Nova Light" w:hAnsi="Gill Sans Nova Light" w:cs="Arial"/>
          <w:b/>
          <w:bCs/>
        </w:rPr>
      </w:pPr>
      <w:r>
        <w:rPr>
          <w:rFonts w:ascii="Gill Sans Nova Light" w:hAnsi="Gill Sans Nova Light"/>
          <w:b/>
          <w:bCs/>
          <w:sz w:val="26"/>
          <w:szCs w:val="26"/>
        </w:rPr>
        <w:t xml:space="preserve">FYSISK PLANLÆGNING OG </w:t>
      </w:r>
      <w:r w:rsidR="00CA3373">
        <w:rPr>
          <w:rFonts w:ascii="Gill Sans Nova Light" w:hAnsi="Gill Sans Nova Light"/>
          <w:b/>
          <w:bCs/>
          <w:sz w:val="26"/>
          <w:szCs w:val="26"/>
        </w:rPr>
        <w:t xml:space="preserve">ERHVERV </w:t>
      </w:r>
      <w:r w:rsidR="58D64B59" w:rsidRPr="58D64B59">
        <w:rPr>
          <w:rFonts w:ascii="Gill Sans Nova Light" w:hAnsi="Gill Sans Nova Light"/>
          <w:b/>
          <w:bCs/>
          <w:sz w:val="26"/>
          <w:szCs w:val="26"/>
        </w:rPr>
        <w:t>20</w:t>
      </w:r>
      <w:r w:rsidR="00D01ED5">
        <w:rPr>
          <w:rFonts w:ascii="Gill Sans Nova Light" w:hAnsi="Gill Sans Nova Light"/>
          <w:b/>
          <w:bCs/>
          <w:sz w:val="26"/>
          <w:szCs w:val="26"/>
        </w:rPr>
        <w:t>2</w:t>
      </w:r>
      <w:r w:rsidR="00022A30">
        <w:rPr>
          <w:rFonts w:ascii="Gill Sans Nova Light" w:hAnsi="Gill Sans Nova Light"/>
          <w:b/>
          <w:bCs/>
          <w:sz w:val="26"/>
          <w:szCs w:val="26"/>
        </w:rPr>
        <w:t>3</w:t>
      </w:r>
      <w:r w:rsidR="6ADA5775">
        <w:br/>
      </w:r>
      <w:r w:rsidR="6ADA5775">
        <w:br/>
      </w:r>
      <w:r w:rsidR="58D64B59" w:rsidRPr="58D64B59">
        <w:rPr>
          <w:rFonts w:ascii="Gill Sans Nova Light" w:hAnsi="Gill Sans Nova Light" w:cs="Arial"/>
          <w:b/>
          <w:bCs/>
        </w:rPr>
        <w:t xml:space="preserve">Næste møde er </w:t>
      </w:r>
      <w:r w:rsidR="005D36D8">
        <w:rPr>
          <w:rFonts w:ascii="Gill Sans Nova Light" w:hAnsi="Gill Sans Nova Light" w:cs="Arial"/>
          <w:b/>
          <w:bCs/>
        </w:rPr>
        <w:t>onsdag</w:t>
      </w:r>
      <w:r w:rsidR="58D64B59" w:rsidRPr="58D64B59">
        <w:rPr>
          <w:rFonts w:ascii="Gill Sans Nova Light" w:hAnsi="Gill Sans Nova Light" w:cs="Arial"/>
          <w:b/>
          <w:bCs/>
        </w:rPr>
        <w:t xml:space="preserve"> </w:t>
      </w:r>
      <w:r w:rsidR="58D64B59" w:rsidRPr="58D64B59">
        <w:rPr>
          <w:rFonts w:ascii="Gill Sans Nova Light" w:hAnsi="Gill Sans Nova Light" w:cs="Arial"/>
          <w:b/>
          <w:bCs/>
          <w:u w:val="single"/>
        </w:rPr>
        <w:t>d</w:t>
      </w:r>
      <w:r w:rsidR="00376A47">
        <w:rPr>
          <w:rFonts w:ascii="Gill Sans Nova Light" w:hAnsi="Gill Sans Nova Light" w:cs="Arial"/>
          <w:b/>
          <w:bCs/>
          <w:u w:val="single"/>
        </w:rPr>
        <w:t>.</w:t>
      </w:r>
      <w:r w:rsidR="00A7499F">
        <w:rPr>
          <w:rFonts w:ascii="Gill Sans Nova Light" w:hAnsi="Gill Sans Nova Light" w:cs="Arial"/>
          <w:b/>
          <w:bCs/>
          <w:u w:val="single"/>
        </w:rPr>
        <w:t>6</w:t>
      </w:r>
      <w:r w:rsidR="00A315B0">
        <w:rPr>
          <w:rFonts w:ascii="Gill Sans Nova Light" w:hAnsi="Gill Sans Nova Light" w:cs="Arial"/>
          <w:b/>
          <w:bCs/>
          <w:u w:val="single"/>
        </w:rPr>
        <w:t>.</w:t>
      </w:r>
      <w:r w:rsidR="0020730E">
        <w:rPr>
          <w:rFonts w:ascii="Gill Sans Nova Light" w:hAnsi="Gill Sans Nova Light" w:cs="Arial"/>
          <w:b/>
          <w:bCs/>
          <w:u w:val="single"/>
        </w:rPr>
        <w:t xml:space="preserve"> </w:t>
      </w:r>
      <w:r w:rsidR="00A7499F">
        <w:rPr>
          <w:rFonts w:ascii="Gill Sans Nova Light" w:hAnsi="Gill Sans Nova Light" w:cs="Arial"/>
          <w:b/>
          <w:bCs/>
          <w:u w:val="single"/>
        </w:rPr>
        <w:t>september</w:t>
      </w:r>
      <w:r w:rsidR="005A70EF">
        <w:rPr>
          <w:rFonts w:ascii="Gill Sans Nova Light" w:hAnsi="Gill Sans Nova Light" w:cs="Arial"/>
          <w:b/>
          <w:bCs/>
          <w:u w:val="single"/>
        </w:rPr>
        <w:t xml:space="preserve"> </w:t>
      </w:r>
      <w:r w:rsidR="58D64B59" w:rsidRPr="58D64B59">
        <w:rPr>
          <w:rFonts w:ascii="Gill Sans Nova Light" w:hAnsi="Gill Sans Nova Light" w:cs="Arial"/>
          <w:b/>
          <w:bCs/>
          <w:u w:val="single"/>
        </w:rPr>
        <w:t>20</w:t>
      </w:r>
      <w:r w:rsidR="00D01ED5">
        <w:rPr>
          <w:rFonts w:ascii="Gill Sans Nova Light" w:hAnsi="Gill Sans Nova Light" w:cs="Arial"/>
          <w:b/>
          <w:bCs/>
          <w:u w:val="single"/>
        </w:rPr>
        <w:t>2</w:t>
      </w:r>
      <w:r w:rsidR="00022A30">
        <w:rPr>
          <w:rFonts w:ascii="Gill Sans Nova Light" w:hAnsi="Gill Sans Nova Light" w:cs="Arial"/>
          <w:b/>
          <w:bCs/>
          <w:u w:val="single"/>
        </w:rPr>
        <w:t>3</w:t>
      </w:r>
      <w:r w:rsidR="003A5738">
        <w:rPr>
          <w:rFonts w:ascii="Gill Sans Nova Light" w:hAnsi="Gill Sans Nova Light" w:cs="Arial"/>
          <w:b/>
          <w:bCs/>
        </w:rPr>
        <w:t>,</w:t>
      </w:r>
      <w:r w:rsidR="007469CA">
        <w:rPr>
          <w:rFonts w:ascii="Gill Sans Nova Light" w:hAnsi="Gill Sans Nova Light" w:cs="Arial"/>
          <w:b/>
          <w:bCs/>
        </w:rPr>
        <w:t xml:space="preserve"> </w:t>
      </w:r>
    </w:p>
    <w:p w14:paraId="4D15C108" w14:textId="1F2FCCB2" w:rsidR="000F6DCF" w:rsidRDefault="000F6DCF" w:rsidP="58D64B59">
      <w:pPr>
        <w:spacing w:after="0" w:line="240" w:lineRule="auto"/>
        <w:ind w:right="-567"/>
        <w:rPr>
          <w:rFonts w:ascii="Gill Sans Nova Light" w:hAnsi="Gill Sans Nova Light" w:cs="Arial"/>
          <w:b/>
          <w:bCs/>
        </w:rPr>
      </w:pPr>
      <w:r w:rsidRPr="00C537C2">
        <w:rPr>
          <w:rFonts w:ascii="Gill Sans Nova Light" w:hAnsi="Gill Sans Nova Light" w:cs="Arial"/>
          <w:b/>
          <w:bCs/>
          <w:highlight w:val="yellow"/>
        </w:rPr>
        <w:t xml:space="preserve">MØDET HOLDES PÅ </w:t>
      </w:r>
      <w:r w:rsidR="005F4FCD">
        <w:rPr>
          <w:rFonts w:ascii="Gill Sans Nova Light" w:hAnsi="Gill Sans Nova Light" w:cs="Arial"/>
          <w:b/>
          <w:bCs/>
          <w:highlight w:val="yellow"/>
        </w:rPr>
        <w:t>SUNDHOLM 8</w:t>
      </w:r>
      <w:r w:rsidR="003A247F">
        <w:rPr>
          <w:rFonts w:ascii="Gill Sans Nova Light" w:hAnsi="Gill Sans Nova Light" w:cs="Arial"/>
          <w:b/>
          <w:bCs/>
        </w:rPr>
        <w:t xml:space="preserve"> – lok. salen i stueetagen</w:t>
      </w:r>
    </w:p>
    <w:p w14:paraId="3C8D7799" w14:textId="1A32038C" w:rsidR="000F6DCF" w:rsidRDefault="000F6DCF" w:rsidP="58D64B59">
      <w:pPr>
        <w:spacing w:after="0" w:line="240" w:lineRule="auto"/>
        <w:ind w:right="-567"/>
        <w:rPr>
          <w:rFonts w:ascii="Gill Sans Nova Light" w:hAnsi="Gill Sans Nova Light" w:cs="Arial"/>
          <w:b/>
          <w:bCs/>
        </w:rPr>
      </w:pPr>
    </w:p>
    <w:p w14:paraId="2A9BC1A9" w14:textId="4F0FF0D6" w:rsidR="000D36EA" w:rsidRPr="003F21BF" w:rsidRDefault="000F6DCF" w:rsidP="003F21BF">
      <w:pPr>
        <w:spacing w:after="0" w:line="240" w:lineRule="auto"/>
        <w:ind w:right="-567"/>
        <w:rPr>
          <w:rFonts w:ascii="Gill Sans Nova Light" w:hAnsi="Gill Sans Nova Light" w:cs="Arial"/>
          <w:b/>
          <w:bCs/>
        </w:rPr>
      </w:pPr>
      <w:r>
        <w:rPr>
          <w:rFonts w:ascii="Gill Sans Nova Light" w:hAnsi="Gill Sans Nova Light" w:cs="Arial"/>
          <w:b/>
          <w:bCs/>
        </w:rPr>
        <w:t>Kl.18.30-20.</w:t>
      </w:r>
      <w:r w:rsidR="00C6382D">
        <w:rPr>
          <w:rFonts w:ascii="Gill Sans Nova Light" w:hAnsi="Gill Sans Nova Light" w:cs="Arial"/>
          <w:b/>
          <w:bCs/>
        </w:rPr>
        <w:t>3</w:t>
      </w:r>
      <w:r>
        <w:rPr>
          <w:rFonts w:ascii="Gill Sans Nova Light" w:hAnsi="Gill Sans Nova Light" w:cs="Arial"/>
          <w:b/>
          <w:bCs/>
        </w:rPr>
        <w:t xml:space="preserve">0 </w:t>
      </w:r>
      <w:r w:rsidR="007469CA" w:rsidRPr="00E2277B">
        <w:rPr>
          <w:rFonts w:ascii="Gill Sans Nova Light" w:hAnsi="Gill Sans Nova Light"/>
        </w:rPr>
        <w:br/>
      </w:r>
      <w:bookmarkStart w:id="1" w:name="_Hlk525560586"/>
      <w:r w:rsidR="007232E9">
        <w:rPr>
          <w:rFonts w:ascii="Gill Sans Nova Light" w:hAnsi="Gill Sans Nova Light"/>
          <w:b/>
          <w:bCs/>
        </w:rPr>
        <w:br/>
      </w:r>
      <w:r w:rsidR="06D7C81D" w:rsidRPr="06D7C81D">
        <w:rPr>
          <w:rFonts w:ascii="Gill Sans Nova Light" w:hAnsi="Gill Sans Nova Light"/>
          <w:b/>
          <w:bCs/>
        </w:rPr>
        <w:t>Dagsorden:</w:t>
      </w:r>
      <w:bookmarkStart w:id="2" w:name="_Hlk514412920"/>
    </w:p>
    <w:p w14:paraId="16926FE6" w14:textId="77777777" w:rsidR="008465FB" w:rsidRPr="007232E9" w:rsidRDefault="008465FB" w:rsidP="007232E9">
      <w:pPr>
        <w:spacing w:after="0" w:line="240" w:lineRule="auto"/>
        <w:ind w:right="-567"/>
        <w:rPr>
          <w:rFonts w:ascii="Gill Sans Nova Light" w:hAnsi="Gill Sans Nova Light" w:cs="Arial"/>
          <w:b/>
          <w:bCs/>
        </w:rPr>
      </w:pPr>
    </w:p>
    <w:p w14:paraId="2CED9726" w14:textId="71E93776" w:rsidR="00FF7901" w:rsidRPr="00585508" w:rsidRDefault="0082257E" w:rsidP="00585508">
      <w:pPr>
        <w:pStyle w:val="Listeafsnit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 w:rsidRPr="1FD6AD55">
        <w:rPr>
          <w:rFonts w:ascii="Gill Sans Nova Light" w:hAnsi="Gill Sans Nova Light"/>
        </w:rPr>
        <w:t>Godkendelse af dagsorden v/</w:t>
      </w:r>
      <w:r w:rsidR="00FB3AF8">
        <w:rPr>
          <w:rFonts w:ascii="Gill Sans Nova Light" w:hAnsi="Gill Sans Nova Light"/>
        </w:rPr>
        <w:t>alle</w:t>
      </w:r>
    </w:p>
    <w:p w14:paraId="6BF333C1" w14:textId="77777777" w:rsidR="009257FF" w:rsidRDefault="009257FF" w:rsidP="009257FF">
      <w:pPr>
        <w:pStyle w:val="Listeafsnit"/>
        <w:spacing w:after="0" w:line="240" w:lineRule="auto"/>
        <w:ind w:left="360"/>
        <w:rPr>
          <w:rFonts w:ascii="Gill Sans Nova Light" w:hAnsi="Gill Sans Nova Light"/>
        </w:rPr>
      </w:pPr>
    </w:p>
    <w:p w14:paraId="1B8D8125" w14:textId="602CF1AF" w:rsidR="009D1243" w:rsidRPr="004729E5" w:rsidRDefault="006D6CC8" w:rsidP="009D1243">
      <w:pPr>
        <w:pStyle w:val="Listeafsnit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>
        <w:rPr>
          <w:rFonts w:ascii="Gill Sans Nova Light" w:hAnsi="Gill Sans Nova Light"/>
        </w:rPr>
        <w:t xml:space="preserve">A. </w:t>
      </w:r>
      <w:r w:rsidR="009D1243" w:rsidRPr="004729E5">
        <w:rPr>
          <w:rFonts w:ascii="Gill Sans Nova Light" w:hAnsi="Gill Sans Nova Light"/>
        </w:rPr>
        <w:t>Nyt fra Mi</w:t>
      </w:r>
      <w:r w:rsidR="00353B34" w:rsidRPr="004729E5">
        <w:rPr>
          <w:rFonts w:ascii="Gill Sans Nova Light" w:hAnsi="Gill Sans Nova Light"/>
        </w:rPr>
        <w:t xml:space="preserve">ljøpunkt Amager v. Dorte </w:t>
      </w:r>
      <w:proofErr w:type="spellStart"/>
      <w:r w:rsidR="00353B34" w:rsidRPr="004729E5">
        <w:rPr>
          <w:rFonts w:ascii="Gill Sans Nova Light" w:hAnsi="Gill Sans Nova Light"/>
        </w:rPr>
        <w:t>Gastrup-Hansen</w:t>
      </w:r>
      <w:proofErr w:type="spellEnd"/>
    </w:p>
    <w:p w14:paraId="09FD6861" w14:textId="77777777" w:rsidR="00466F07" w:rsidRDefault="006D6CC8" w:rsidP="004729E5">
      <w:pPr>
        <w:pStyle w:val="Listeafsnit"/>
        <w:spacing w:after="0" w:line="240" w:lineRule="auto"/>
        <w:ind w:left="360"/>
        <w:rPr>
          <w:rFonts w:ascii="Gill Sans Nova Light" w:hAnsi="Gill Sans Nova Light"/>
        </w:rPr>
      </w:pPr>
      <w:r>
        <w:rPr>
          <w:rFonts w:ascii="Gill Sans Nova Light" w:hAnsi="Gill Sans Nova Light"/>
        </w:rPr>
        <w:t xml:space="preserve">B. </w:t>
      </w:r>
      <w:r w:rsidR="004729E5">
        <w:rPr>
          <w:rFonts w:ascii="Gill Sans Nova Light" w:hAnsi="Gill Sans Nova Light"/>
        </w:rPr>
        <w:t>Giv i</w:t>
      </w:r>
      <w:r w:rsidR="009D1243" w:rsidRPr="004729E5">
        <w:rPr>
          <w:rFonts w:ascii="Gill Sans Nova Light" w:hAnsi="Gill Sans Nova Light"/>
        </w:rPr>
        <w:t>nput til vores kommende fire-årsplan</w:t>
      </w:r>
    </w:p>
    <w:p w14:paraId="1EA036D2" w14:textId="5CD59D39" w:rsidR="009D1243" w:rsidRPr="004729E5" w:rsidRDefault="009D1243" w:rsidP="004729E5">
      <w:pPr>
        <w:pStyle w:val="Listeafsnit"/>
        <w:spacing w:after="0" w:line="240" w:lineRule="auto"/>
        <w:ind w:left="360"/>
        <w:rPr>
          <w:rFonts w:ascii="Gill Sans Nova Light" w:hAnsi="Gill Sans Nova Light"/>
        </w:rPr>
      </w:pPr>
      <w:r w:rsidRPr="004729E5">
        <w:rPr>
          <w:rFonts w:ascii="Gill Sans Nova Light" w:hAnsi="Gill Sans Nova Light"/>
        </w:rPr>
        <w:t xml:space="preserve"> – </w:t>
      </w:r>
      <w:r w:rsidR="00353B34" w:rsidRPr="004729E5">
        <w:rPr>
          <w:rFonts w:ascii="Gill Sans Nova Light" w:hAnsi="Gill Sans Nova Light"/>
        </w:rPr>
        <w:t xml:space="preserve">Grøn </w:t>
      </w:r>
      <w:r w:rsidRPr="004729E5">
        <w:rPr>
          <w:rFonts w:ascii="Gill Sans Nova Light" w:hAnsi="Gill Sans Nova Light"/>
        </w:rPr>
        <w:t>handleplan 2024-2027.</w:t>
      </w:r>
    </w:p>
    <w:p w14:paraId="3719FF80" w14:textId="437E3C21" w:rsidR="00D7521A" w:rsidRPr="00F61792" w:rsidRDefault="006D6CC8" w:rsidP="00F61792">
      <w:pPr>
        <w:pStyle w:val="Listeafsnit"/>
        <w:spacing w:after="0" w:line="240" w:lineRule="auto"/>
        <w:ind w:left="360"/>
        <w:rPr>
          <w:rFonts w:ascii="Gill Sans Nova Light" w:hAnsi="Gill Sans Nova Light"/>
        </w:rPr>
      </w:pPr>
      <w:r>
        <w:rPr>
          <w:rFonts w:ascii="Gill Sans Nova Light" w:hAnsi="Gill Sans Nova Light"/>
        </w:rPr>
        <w:t xml:space="preserve">C. </w:t>
      </w:r>
      <w:r w:rsidR="00466F07">
        <w:rPr>
          <w:rFonts w:ascii="Gill Sans Nova Light" w:hAnsi="Gill Sans Nova Light"/>
        </w:rPr>
        <w:t xml:space="preserve">Drøftelse af nyt fra planlægning af </w:t>
      </w:r>
      <w:r w:rsidR="009D1243" w:rsidRPr="004729E5">
        <w:rPr>
          <w:rFonts w:ascii="Gill Sans Nova Light" w:hAnsi="Gill Sans Nova Light"/>
        </w:rPr>
        <w:t xml:space="preserve">Klimatopmødet </w:t>
      </w:r>
    </w:p>
    <w:p w14:paraId="42EF74CB" w14:textId="77777777" w:rsidR="004729E5" w:rsidRDefault="004729E5" w:rsidP="009D1243">
      <w:pPr>
        <w:pStyle w:val="Listeafsnit"/>
        <w:spacing w:after="0" w:line="240" w:lineRule="auto"/>
        <w:ind w:left="360"/>
        <w:contextualSpacing w:val="0"/>
        <w:rPr>
          <w:rFonts w:eastAsia="Times New Roman"/>
        </w:rPr>
      </w:pPr>
    </w:p>
    <w:p w14:paraId="31140DE4" w14:textId="30C413E8" w:rsidR="005A4C2C" w:rsidRPr="001075E9" w:rsidRDefault="005A4C2C" w:rsidP="005A4C2C">
      <w:pPr>
        <w:pStyle w:val="Listeafsnit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>
        <w:rPr>
          <w:rFonts w:ascii="Gill Sans Nova Light" w:hAnsi="Gill Sans Nova Light"/>
        </w:rPr>
        <w:t xml:space="preserve">Drøftelse af byggeri på </w:t>
      </w:r>
      <w:proofErr w:type="spellStart"/>
      <w:r>
        <w:rPr>
          <w:rFonts w:ascii="Gill Sans Nova Light" w:hAnsi="Gill Sans Nova Light"/>
        </w:rPr>
        <w:t>Sturlasgade</w:t>
      </w:r>
      <w:proofErr w:type="spellEnd"/>
      <w:r>
        <w:rPr>
          <w:rFonts w:ascii="Gill Sans Nova Light" w:hAnsi="Gill Sans Nova Light"/>
        </w:rPr>
        <w:t xml:space="preserve"> og orientering fra dialogmøde v. Erhardt Fransen – bilag vedlagt</w:t>
      </w:r>
    </w:p>
    <w:p w14:paraId="7AC13B39" w14:textId="7E49E4E0" w:rsidR="005A4C2C" w:rsidRPr="005A4C2C" w:rsidRDefault="005A4C2C" w:rsidP="005A4C2C">
      <w:pPr>
        <w:spacing w:after="0" w:line="240" w:lineRule="auto"/>
        <w:rPr>
          <w:rFonts w:ascii="Gill Sans Nova Light" w:hAnsi="Gill Sans Nova Light"/>
        </w:rPr>
      </w:pPr>
    </w:p>
    <w:p w14:paraId="2831433C" w14:textId="1F898BB4" w:rsidR="00F61792" w:rsidRPr="0047613F" w:rsidRDefault="00F61792" w:rsidP="007A50EC">
      <w:pPr>
        <w:pStyle w:val="Listeafsnit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 w:rsidRPr="0047613F">
        <w:rPr>
          <w:rFonts w:ascii="Gill Sans Nova Light" w:hAnsi="Gill Sans Nova Light"/>
        </w:rPr>
        <w:t xml:space="preserve">Høring om pladser/strækninger til tidsmæssig udvidet udeservering (til kl. 02:00 fredage og lørdage i sommerhalvåret) </w:t>
      </w:r>
      <w:r w:rsidR="005C7B0A">
        <w:rPr>
          <w:rFonts w:ascii="Gill Sans Nova Light" w:hAnsi="Gill Sans Nova Light"/>
        </w:rPr>
        <w:t xml:space="preserve">- </w:t>
      </w:r>
      <w:r w:rsidRPr="0047613F">
        <w:rPr>
          <w:rFonts w:ascii="Gill Sans Nova Light" w:hAnsi="Gill Sans Nova Light"/>
        </w:rPr>
        <w:t xml:space="preserve">frist den 2. oktober </w:t>
      </w:r>
    </w:p>
    <w:p w14:paraId="74CC7708" w14:textId="77777777" w:rsidR="009D1243" w:rsidRDefault="009D1243" w:rsidP="0047613F">
      <w:pPr>
        <w:pStyle w:val="Listeafsnit"/>
        <w:spacing w:after="0" w:line="240" w:lineRule="auto"/>
        <w:ind w:left="360"/>
        <w:rPr>
          <w:rFonts w:ascii="Gill Sans Nova Light" w:hAnsi="Gill Sans Nova Light"/>
        </w:rPr>
      </w:pPr>
    </w:p>
    <w:p w14:paraId="15CEC52E" w14:textId="37DC5222" w:rsidR="005C7B0A" w:rsidRDefault="00EC141F" w:rsidP="00650BB4">
      <w:pPr>
        <w:pStyle w:val="Listeafsnit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 w:rsidRPr="00EC141F">
        <w:rPr>
          <w:rFonts w:ascii="Gill Sans Nova Light" w:hAnsi="Gill Sans Nova Light"/>
        </w:rPr>
        <w:t>Forslag til tillæg 2 til lokalplan 378 Irlandsvej</w:t>
      </w:r>
      <w:r>
        <w:rPr>
          <w:rFonts w:ascii="Gill Sans Nova Light" w:hAnsi="Gill Sans Nova Light"/>
        </w:rPr>
        <w:t xml:space="preserve"> – bilag vedlagt – frist 11. sep.</w:t>
      </w:r>
      <w:r w:rsidR="00942AD2">
        <w:rPr>
          <w:rFonts w:ascii="Gill Sans Nova Light" w:hAnsi="Gill Sans Nova Light"/>
        </w:rPr>
        <w:t xml:space="preserve"> – b</w:t>
      </w:r>
      <w:r w:rsidR="00942AD2" w:rsidRPr="00650BB4">
        <w:rPr>
          <w:rFonts w:ascii="Gill Sans Nova Light" w:hAnsi="Gill Sans Nova Light"/>
        </w:rPr>
        <w:t>ilag vedlagt</w:t>
      </w:r>
    </w:p>
    <w:p w14:paraId="4C36BF0B" w14:textId="77777777" w:rsidR="00650BB4" w:rsidRPr="00650BB4" w:rsidRDefault="00650BB4" w:rsidP="00650BB4">
      <w:pPr>
        <w:pStyle w:val="Listeafsnit"/>
        <w:spacing w:after="0" w:line="240" w:lineRule="auto"/>
        <w:ind w:left="360"/>
        <w:rPr>
          <w:rFonts w:ascii="Gill Sans Nova Light" w:hAnsi="Gill Sans Nova Light"/>
        </w:rPr>
      </w:pPr>
    </w:p>
    <w:p w14:paraId="4888BEF1" w14:textId="3B4F1461" w:rsidR="00650BB4" w:rsidRDefault="00F62207" w:rsidP="00EC141F">
      <w:pPr>
        <w:pStyle w:val="Listeafsnit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>
        <w:rPr>
          <w:rFonts w:ascii="Gill Sans Nova Light" w:hAnsi="Gill Sans Nova Light"/>
        </w:rPr>
        <w:t>H</w:t>
      </w:r>
      <w:r w:rsidR="00650BB4">
        <w:rPr>
          <w:rFonts w:ascii="Gill Sans Nova Light" w:hAnsi="Gill Sans Nova Light"/>
        </w:rPr>
        <w:t xml:space="preserve">envendelse vedr. bedre busbetjening </w:t>
      </w:r>
      <w:r w:rsidR="00347A2F">
        <w:rPr>
          <w:rFonts w:ascii="Gill Sans Nova Light" w:hAnsi="Gill Sans Nova Light"/>
        </w:rPr>
        <w:t>til Islands Brygge</w:t>
      </w:r>
      <w:r w:rsidR="004062B5">
        <w:rPr>
          <w:rFonts w:ascii="Gill Sans Nova Light" w:hAnsi="Gill Sans Nova Light"/>
        </w:rPr>
        <w:t xml:space="preserve"> – bilag vedlagt</w:t>
      </w:r>
    </w:p>
    <w:p w14:paraId="4A83B714" w14:textId="77777777" w:rsidR="00644330" w:rsidRDefault="00644330" w:rsidP="00644330">
      <w:pPr>
        <w:pStyle w:val="Listeafsnit"/>
        <w:spacing w:after="0" w:line="240" w:lineRule="auto"/>
        <w:ind w:left="360"/>
        <w:rPr>
          <w:rFonts w:ascii="Gill Sans Nova Light" w:hAnsi="Gill Sans Nova Light"/>
        </w:rPr>
      </w:pPr>
    </w:p>
    <w:p w14:paraId="03806391" w14:textId="3EA00853" w:rsidR="00754528" w:rsidRDefault="00644330" w:rsidP="00EC141F">
      <w:pPr>
        <w:pStyle w:val="Listeafsnit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>
        <w:rPr>
          <w:rFonts w:ascii="Gill Sans Nova Light" w:hAnsi="Gill Sans Nova Light"/>
        </w:rPr>
        <w:t>Orientering: borgerhenvendelse vedr. trafiksikkerhed på Irlandsvej</w:t>
      </w:r>
      <w:r w:rsidR="004062B5">
        <w:rPr>
          <w:rFonts w:ascii="Gill Sans Nova Light" w:hAnsi="Gill Sans Nova Light"/>
        </w:rPr>
        <w:t xml:space="preserve"> – bilag </w:t>
      </w:r>
      <w:r w:rsidR="00754528">
        <w:rPr>
          <w:rFonts w:ascii="Gill Sans Nova Light" w:hAnsi="Gill Sans Nova Light"/>
        </w:rPr>
        <w:t>vedlagt</w:t>
      </w:r>
    </w:p>
    <w:p w14:paraId="79BE91C1" w14:textId="77777777" w:rsidR="00754528" w:rsidRDefault="00754528" w:rsidP="00754528">
      <w:pPr>
        <w:pStyle w:val="Listeafsnit"/>
        <w:spacing w:after="0" w:line="240" w:lineRule="auto"/>
        <w:ind w:left="360"/>
        <w:rPr>
          <w:rFonts w:ascii="Gill Sans Nova Light" w:hAnsi="Gill Sans Nova Light"/>
        </w:rPr>
      </w:pPr>
    </w:p>
    <w:p w14:paraId="5F064897" w14:textId="04880119" w:rsidR="00644330" w:rsidRDefault="00754528" w:rsidP="00EC141F">
      <w:pPr>
        <w:pStyle w:val="Listeafsnit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>
        <w:rPr>
          <w:rFonts w:ascii="Gill Sans Nova Light" w:hAnsi="Gill Sans Nova Light"/>
        </w:rPr>
        <w:t xml:space="preserve">Orientering om </w:t>
      </w:r>
      <w:r w:rsidR="009B4854">
        <w:rPr>
          <w:rFonts w:ascii="Gill Sans Nova Light" w:hAnsi="Gill Sans Nova Light"/>
        </w:rPr>
        <w:t xml:space="preserve">lokaludvalgets </w:t>
      </w:r>
      <w:proofErr w:type="spellStart"/>
      <w:r>
        <w:rPr>
          <w:rFonts w:ascii="Gill Sans Nova Light" w:hAnsi="Gill Sans Nova Light"/>
        </w:rPr>
        <w:t>videndelingmøde</w:t>
      </w:r>
      <w:proofErr w:type="spellEnd"/>
      <w:r>
        <w:rPr>
          <w:rFonts w:ascii="Gill Sans Nova Light" w:hAnsi="Gill Sans Nova Light"/>
        </w:rPr>
        <w:t xml:space="preserve"> om Sydhavnens vandkvalitet – bilag vedlagt</w:t>
      </w:r>
    </w:p>
    <w:p w14:paraId="65F49AFC" w14:textId="77777777" w:rsidR="00F62207" w:rsidRDefault="00F62207" w:rsidP="00F62207">
      <w:pPr>
        <w:pStyle w:val="Listeafsnit"/>
        <w:spacing w:after="0" w:line="240" w:lineRule="auto"/>
        <w:ind w:left="360"/>
        <w:rPr>
          <w:rFonts w:ascii="Gill Sans Nova Light" w:hAnsi="Gill Sans Nova Light"/>
        </w:rPr>
      </w:pPr>
    </w:p>
    <w:p w14:paraId="1B70DBC3" w14:textId="7A5F3A98" w:rsidR="00E14F15" w:rsidRDefault="000C3A9E" w:rsidP="00BF6140">
      <w:pPr>
        <w:pStyle w:val="Listeafsnit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>
        <w:rPr>
          <w:rFonts w:ascii="Gill Sans Nova Light" w:hAnsi="Gill Sans Nova Light"/>
        </w:rPr>
        <w:t>M</w:t>
      </w:r>
      <w:r w:rsidR="002D0E55" w:rsidRPr="000C3A9E">
        <w:rPr>
          <w:rFonts w:ascii="Gill Sans Nova Light" w:hAnsi="Gill Sans Nova Light"/>
        </w:rPr>
        <w:t>eddelelser</w:t>
      </w:r>
      <w:r w:rsidR="00BF6140">
        <w:rPr>
          <w:rFonts w:ascii="Gill Sans Nova Light" w:hAnsi="Gill Sans Nova Light"/>
        </w:rPr>
        <w:t xml:space="preserve"> og evt.</w:t>
      </w:r>
      <w:r w:rsidR="002D0E55" w:rsidRPr="000C3A9E">
        <w:rPr>
          <w:rFonts w:ascii="Gill Sans Nova Light" w:hAnsi="Gill Sans Nova Light"/>
        </w:rPr>
        <w:t xml:space="preserve">: </w:t>
      </w:r>
    </w:p>
    <w:p w14:paraId="5C426D54" w14:textId="77777777" w:rsidR="000141AF" w:rsidRPr="00BF6140" w:rsidRDefault="000141AF" w:rsidP="000141AF">
      <w:pPr>
        <w:pStyle w:val="Listeafsnit"/>
        <w:spacing w:after="0" w:line="240" w:lineRule="auto"/>
        <w:ind w:left="360"/>
        <w:rPr>
          <w:rFonts w:ascii="Gill Sans Nova Light" w:hAnsi="Gill Sans Nova Light"/>
        </w:rPr>
      </w:pPr>
    </w:p>
    <w:bookmarkEnd w:id="0"/>
    <w:bookmarkEnd w:id="1"/>
    <w:bookmarkEnd w:id="2"/>
    <w:p w14:paraId="631FB306" w14:textId="7E06CC24" w:rsidR="000B061D" w:rsidRPr="000B061D" w:rsidRDefault="000B061D" w:rsidP="000B061D">
      <w:pPr>
        <w:spacing w:after="0" w:line="240" w:lineRule="auto"/>
        <w:rPr>
          <w:rFonts w:ascii="Gill Sans Nova Light" w:hAnsi="Gill Sans Nova Light"/>
          <w:b/>
          <w:bCs/>
        </w:rPr>
      </w:pPr>
      <w:r w:rsidRPr="009C2103">
        <w:rPr>
          <w:rFonts w:ascii="Gill Sans Nova Light" w:hAnsi="Gill Sans Nova Light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D27644" wp14:editId="560FEBD7">
                <wp:simplePos x="0" y="0"/>
                <wp:positionH relativeFrom="margin">
                  <wp:posOffset>0</wp:posOffset>
                </wp:positionH>
                <wp:positionV relativeFrom="paragraph">
                  <wp:posOffset>229235</wp:posOffset>
                </wp:positionV>
                <wp:extent cx="4124325" cy="495300"/>
                <wp:effectExtent l="0" t="0" r="28575" b="1905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453D8" w14:textId="77777777" w:rsidR="000B061D" w:rsidRDefault="000B061D" w:rsidP="000B061D">
                            <w:pPr>
                              <w:spacing w:after="0" w:line="240" w:lineRule="auto"/>
                              <w:rPr>
                                <w:rFonts w:ascii="Gill Sans Nova Light" w:hAnsi="Gill Sans Nova Light"/>
                              </w:rPr>
                            </w:pPr>
                            <w:r w:rsidRPr="009C2103">
                              <w:rPr>
                                <w:rFonts w:ascii="Gill Sans Nova Light" w:hAnsi="Gill Sans Nova Light"/>
                                <w:b/>
                                <w:bCs/>
                              </w:rPr>
                              <w:t xml:space="preserve">Mødeplan for 2023: Vi mødes kl.18.30: </w:t>
                            </w:r>
                            <w:r w:rsidRPr="009C2103">
                              <w:rPr>
                                <w:rFonts w:ascii="Gill Sans Nova Light" w:hAnsi="Gill Sans Nova Light"/>
                              </w:rPr>
                              <w:t xml:space="preserve">12. april, 3. maj, 7. juni, 9. august, </w:t>
                            </w:r>
                          </w:p>
                          <w:p w14:paraId="4E516F91" w14:textId="77777777" w:rsidR="000B061D" w:rsidRPr="009C2103" w:rsidRDefault="000B061D" w:rsidP="000B061D">
                            <w:pPr>
                              <w:spacing w:after="0" w:line="240" w:lineRule="auto"/>
                              <w:rPr>
                                <w:rFonts w:ascii="Gill Sans Nova Light" w:hAnsi="Gill Sans Nova Light"/>
                              </w:rPr>
                            </w:pPr>
                            <w:r w:rsidRPr="009C2103">
                              <w:rPr>
                                <w:rFonts w:ascii="Gill Sans Nova Light" w:hAnsi="Gill Sans Nova Light"/>
                              </w:rPr>
                              <w:t>6. september, 4. oktober, 8. november, 6. december</w:t>
                            </w:r>
                          </w:p>
                          <w:p w14:paraId="2531EF4F" w14:textId="77777777" w:rsidR="000B061D" w:rsidRDefault="000B061D" w:rsidP="000B061D">
                            <w:pPr>
                              <w:pStyle w:val="Listeafsnit"/>
                              <w:spacing w:after="0" w:line="240" w:lineRule="auto"/>
                              <w:ind w:left="360"/>
                              <w:rPr>
                                <w:rFonts w:ascii="Gill Sans Nova Light" w:hAnsi="Gill Sans Nova Light"/>
                              </w:rPr>
                            </w:pPr>
                          </w:p>
                          <w:p w14:paraId="07B6772E" w14:textId="77777777" w:rsidR="000B061D" w:rsidRDefault="000B061D" w:rsidP="000B06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27644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18.05pt;width:324.7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">
                <v:textbox>
                  <w:txbxContent>
                    <w:p w14:paraId="6E4453D8" w14:textId="77777777" w:rsidR="000B061D" w:rsidRDefault="000B061D" w:rsidP="000B061D">
                      <w:pPr>
                        <w:spacing w:after="0" w:line="240" w:lineRule="auto"/>
                        <w:rPr>
                          <w:rFonts w:ascii="Gill Sans Nova Light" w:hAnsi="Gill Sans Nova Light"/>
                        </w:rPr>
                      </w:pPr>
                      <w:r w:rsidRPr="009C2103">
                        <w:rPr>
                          <w:rFonts w:ascii="Gill Sans Nova Light" w:hAnsi="Gill Sans Nova Light"/>
                          <w:b/>
                          <w:bCs/>
                        </w:rPr>
                        <w:t xml:space="preserve">Mødeplan for 2023: Vi mødes kl.18.30: </w:t>
                      </w:r>
                      <w:r w:rsidRPr="009C2103">
                        <w:rPr>
                          <w:rFonts w:ascii="Gill Sans Nova Light" w:hAnsi="Gill Sans Nova Light"/>
                        </w:rPr>
                        <w:t xml:space="preserve">12. april, 3. maj, 7. juni, 9. august, </w:t>
                      </w:r>
                    </w:p>
                    <w:p w14:paraId="4E516F91" w14:textId="77777777" w:rsidR="000B061D" w:rsidRPr="009C2103" w:rsidRDefault="000B061D" w:rsidP="000B061D">
                      <w:pPr>
                        <w:spacing w:after="0" w:line="240" w:lineRule="auto"/>
                        <w:rPr>
                          <w:rFonts w:ascii="Gill Sans Nova Light" w:hAnsi="Gill Sans Nova Light"/>
                        </w:rPr>
                      </w:pPr>
                      <w:r w:rsidRPr="009C2103">
                        <w:rPr>
                          <w:rFonts w:ascii="Gill Sans Nova Light" w:hAnsi="Gill Sans Nova Light"/>
                        </w:rPr>
                        <w:t>6. september, 4. oktober, 8. november, 6. december</w:t>
                      </w:r>
                    </w:p>
                    <w:p w14:paraId="2531EF4F" w14:textId="77777777" w:rsidR="000B061D" w:rsidRDefault="000B061D" w:rsidP="000B061D">
                      <w:pPr>
                        <w:pStyle w:val="Listeafsnit"/>
                        <w:spacing w:after="0" w:line="240" w:lineRule="auto"/>
                        <w:ind w:left="360"/>
                        <w:rPr>
                          <w:rFonts w:ascii="Gill Sans Nova Light" w:hAnsi="Gill Sans Nova Light"/>
                        </w:rPr>
                      </w:pPr>
                    </w:p>
                    <w:p w14:paraId="07B6772E" w14:textId="77777777" w:rsidR="000B061D" w:rsidRDefault="000B061D" w:rsidP="000B061D"/>
                  </w:txbxContent>
                </v:textbox>
                <w10:wrap type="square" anchorx="margin"/>
              </v:shape>
            </w:pict>
          </mc:Fallback>
        </mc:AlternateContent>
      </w:r>
    </w:p>
    <w:sectPr w:rsidR="000B061D" w:rsidRPr="000B061D" w:rsidSect="00A14B6D"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34" w:right="3402" w:bottom="1843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B96E1" w14:textId="77777777" w:rsidR="006A4E37" w:rsidRDefault="006A4E37" w:rsidP="00155A61">
      <w:pPr>
        <w:spacing w:after="0" w:line="240" w:lineRule="auto"/>
      </w:pPr>
      <w:r>
        <w:separator/>
      </w:r>
    </w:p>
  </w:endnote>
  <w:endnote w:type="continuationSeparator" w:id="0">
    <w:p w14:paraId="21F1FE56" w14:textId="77777777" w:rsidR="006A4E37" w:rsidRDefault="006A4E37" w:rsidP="00155A61">
      <w:pPr>
        <w:spacing w:after="0" w:line="240" w:lineRule="auto"/>
      </w:pPr>
      <w:r>
        <w:continuationSeparator/>
      </w:r>
    </w:p>
  </w:endnote>
  <w:endnote w:type="continuationNotice" w:id="1">
    <w:p w14:paraId="164056D7" w14:textId="77777777" w:rsidR="006A4E37" w:rsidRDefault="006A4E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 Light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8F8BC" w14:textId="77777777" w:rsidR="00810980" w:rsidRDefault="00797AC8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DC92F42" wp14:editId="07777777">
              <wp:simplePos x="0" y="0"/>
              <wp:positionH relativeFrom="page">
                <wp:posOffset>6224905</wp:posOffset>
              </wp:positionH>
              <wp:positionV relativeFrom="page">
                <wp:posOffset>10077450</wp:posOffset>
              </wp:positionV>
              <wp:extent cx="890270" cy="228600"/>
              <wp:effectExtent l="0" t="0" r="0" b="0"/>
              <wp:wrapNone/>
              <wp:docPr id="3" name="Text Box 1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D6B04F" w14:textId="77777777" w:rsidR="00810980" w:rsidRPr="00192812" w:rsidRDefault="00810980" w:rsidP="006054D1">
                          <w:pPr>
                            <w:jc w:val="center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C92F42" id="_x0000_t202" coordsize="21600,21600" o:spt="202" path="m,l,21600r21600,l21600,xe">
              <v:stroke joinstyle="miter"/>
              <v:path gradientshapeok="t" o:connecttype="rect"/>
            </v:shapetype>
            <v:shape id="Text Box 1027" o:spid="_x0000_s1027" type="#_x0000_t202" style="position:absolute;margin-left:490.15pt;margin-top:793.5pt;width:70.1pt;height:18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" filled="f" stroked="f">
              <v:textbox inset="0,0,0,0">
                <w:txbxContent>
                  <w:p w14:paraId="29D6B04F" w14:textId="77777777" w:rsidR="00810980" w:rsidRPr="00192812" w:rsidRDefault="00810980" w:rsidP="006054D1">
                    <w:pPr>
                      <w:jc w:val="center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9B09" w14:textId="77777777" w:rsidR="00810980" w:rsidRDefault="00797AC8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D29E0B5" wp14:editId="07777777">
              <wp:simplePos x="0" y="0"/>
              <wp:positionH relativeFrom="column">
                <wp:posOffset>2333625</wp:posOffset>
              </wp:positionH>
              <wp:positionV relativeFrom="paragraph">
                <wp:posOffset>-338455</wp:posOffset>
              </wp:positionV>
              <wp:extent cx="3724275" cy="403225"/>
              <wp:effectExtent l="0" t="4445" r="0" b="1905"/>
              <wp:wrapNone/>
              <wp:docPr id="1" name="Text Box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4275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  <w:insideH w:val="single" w:sz="2" w:space="0" w:color="FFFFFF"/>
                              <w:insideV w:val="single" w:sz="2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5798"/>
                          </w:tblGrid>
                          <w:tr w:rsidR="00810980" w:rsidRPr="00021C58" w14:paraId="28B8ADCB" w14:textId="77777777" w:rsidTr="00460F78">
                            <w:trPr>
                              <w:trHeight w:hRule="exact" w:val="624"/>
                            </w:trPr>
                            <w:tc>
                              <w:tcPr>
                                <w:tcW w:w="5798" w:type="dxa"/>
                                <w:vAlign w:val="bottom"/>
                              </w:tcPr>
                              <w:p w14:paraId="08627664" w14:textId="77777777" w:rsidR="00810980" w:rsidRPr="00456B77" w:rsidRDefault="00810980" w:rsidP="00460F78">
                                <w:pPr>
                                  <w:pStyle w:val="Template-Footertekst"/>
                                </w:pPr>
                                <w:bookmarkStart w:id="9" w:name="bmkOffSupplementtext"/>
                                <w:r>
                                  <w:t>Amager Vest Lokaludvalg er en uafhængig lokal forsamling, der er oprettet af Københavns Kommune. Lokaludvalget fungerer som bindeled mellem københavnerne i bydelen og politikerne på Københavns Rådhus.</w:t>
                                </w:r>
                                <w:bookmarkEnd w:id="9"/>
                              </w:p>
                            </w:tc>
                          </w:tr>
                        </w:tbl>
                        <w:p w14:paraId="049F31CB" w14:textId="77777777" w:rsidR="00810980" w:rsidRDefault="00810980" w:rsidP="00460F7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29E0B5" id="_x0000_t202" coordsize="21600,21600" o:spt="202" path="m,l,21600r21600,l21600,xe">
              <v:stroke joinstyle="miter"/>
              <v:path gradientshapeok="t" o:connecttype="rect"/>
            </v:shapetype>
            <v:shape id="Text Box 1029" o:spid="_x0000_s1029" type="#_x0000_t202" style="position:absolute;margin-left:183.75pt;margin-top:-26.65pt;width:293.25pt;height:31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  <w:insideH w:val="single" w:sz="2" w:space="0" w:color="FFFFFF"/>
                        <w:insideV w:val="single" w:sz="2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5798"/>
                    </w:tblGrid>
                    <w:tr w:rsidR="00810980" w:rsidRPr="00021C58" w14:paraId="28B8ADCB" w14:textId="77777777" w:rsidTr="00460F78">
                      <w:trPr>
                        <w:trHeight w:hRule="exact" w:val="624"/>
                      </w:trPr>
                      <w:tc>
                        <w:tcPr>
                          <w:tcW w:w="5798" w:type="dxa"/>
                          <w:vAlign w:val="bottom"/>
                        </w:tcPr>
                        <w:p w14:paraId="08627664" w14:textId="77777777" w:rsidR="00810980" w:rsidRPr="00456B77" w:rsidRDefault="00810980" w:rsidP="00460F78">
                          <w:pPr>
                            <w:pStyle w:val="Template-Footertekst"/>
                          </w:pPr>
                          <w:bookmarkStart w:id="10" w:name="bmkOffSupplementtext"/>
                          <w:r>
                            <w:t>Amager Vest Lokaludvalg er en uafhængig lokal forsamling, der er oprettet af Københavns Kommune. Lokaludvalget fungerer som bindeled mellem københavnerne i bydelen og politikerne på Københavns Rådhus.</w:t>
                          </w:r>
                          <w:bookmarkEnd w:id="10"/>
                        </w:p>
                      </w:tc>
                    </w:tr>
                  </w:tbl>
                  <w:p w14:paraId="049F31CB" w14:textId="77777777" w:rsidR="00810980" w:rsidRDefault="00810980" w:rsidP="00460F78"/>
                </w:txbxContent>
              </v:textbox>
            </v:shape>
          </w:pict>
        </mc:Fallback>
      </mc:AlternateContent>
    </w:r>
    <w:r w:rsidR="00810980">
      <w:rPr>
        <w:noProof/>
        <w:lang w:eastAsia="da-DK"/>
      </w:rPr>
      <w:drawing>
        <wp:anchor distT="0" distB="0" distL="114300" distR="114300" simplePos="0" relativeHeight="251658242" behindDoc="0" locked="0" layoutInCell="1" allowOverlap="1" wp14:anchorId="37399D4F" wp14:editId="07777777">
          <wp:simplePos x="0" y="0"/>
          <wp:positionH relativeFrom="page">
            <wp:posOffset>445135</wp:posOffset>
          </wp:positionH>
          <wp:positionV relativeFrom="page">
            <wp:posOffset>9550400</wp:posOffset>
          </wp:positionV>
          <wp:extent cx="2305050" cy="742950"/>
          <wp:effectExtent l="19050" t="0" r="0" b="0"/>
          <wp:wrapNone/>
          <wp:docPr id="13" name="Logo_HIDE" descr="kk_lokaludvalg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" descr="kk_lokaludvalgs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DD032" w14:textId="77777777" w:rsidR="006A4E37" w:rsidRDefault="006A4E37" w:rsidP="00155A61">
      <w:pPr>
        <w:spacing w:after="0" w:line="240" w:lineRule="auto"/>
      </w:pPr>
      <w:r>
        <w:separator/>
      </w:r>
    </w:p>
  </w:footnote>
  <w:footnote w:type="continuationSeparator" w:id="0">
    <w:p w14:paraId="5D34790D" w14:textId="77777777" w:rsidR="006A4E37" w:rsidRDefault="006A4E37" w:rsidP="00155A61">
      <w:pPr>
        <w:spacing w:after="0" w:line="240" w:lineRule="auto"/>
      </w:pPr>
      <w:r>
        <w:continuationSeparator/>
      </w:r>
    </w:p>
  </w:footnote>
  <w:footnote w:type="continuationNotice" w:id="1">
    <w:p w14:paraId="55667691" w14:textId="77777777" w:rsidR="006A4E37" w:rsidRDefault="006A4E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28507" w14:textId="464396C5" w:rsidR="00810980" w:rsidRPr="007B6E9D" w:rsidRDefault="00A761D7">
    <w:pPr>
      <w:pStyle w:val="Sidehoved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4" behindDoc="0" locked="0" layoutInCell="1" allowOverlap="1" wp14:anchorId="72248BC7" wp14:editId="662D1708">
          <wp:simplePos x="0" y="0"/>
          <wp:positionH relativeFrom="margin">
            <wp:posOffset>4922520</wp:posOffset>
          </wp:positionH>
          <wp:positionV relativeFrom="margin">
            <wp:posOffset>-291465</wp:posOffset>
          </wp:positionV>
          <wp:extent cx="777240" cy="971550"/>
          <wp:effectExtent l="0" t="0" r="3810" b="0"/>
          <wp:wrapSquare wrapText="bothSides"/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7AC8">
      <w:rPr>
        <w:noProof/>
        <w:sz w:val="28"/>
        <w:szCs w:val="28"/>
        <w:highlight w:val="red"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0" wp14:anchorId="59466DA1" wp14:editId="0ED75479">
              <wp:simplePos x="0" y="0"/>
              <wp:positionH relativeFrom="page">
                <wp:posOffset>6061710</wp:posOffset>
              </wp:positionH>
              <wp:positionV relativeFrom="page">
                <wp:posOffset>1421765</wp:posOffset>
              </wp:positionV>
              <wp:extent cx="1426210" cy="2877185"/>
              <wp:effectExtent l="3810" t="2540" r="0" b="0"/>
              <wp:wrapSquare wrapText="bothSides"/>
              <wp:docPr id="2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6210" cy="287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99056E" w14:textId="77777777" w:rsidR="00810980" w:rsidRDefault="00810980" w:rsidP="00460F78">
                          <w:pPr>
                            <w:pStyle w:val="Sidehoved"/>
                          </w:pPr>
                        </w:p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6" w:space="0" w:color="FFFFFF"/>
                              <w:insideV w:val="single" w:sz="6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948"/>
                          </w:tblGrid>
                          <w:tr w:rsidR="00810980" w:rsidRPr="00021C58" w14:paraId="07614CE2" w14:textId="77777777" w:rsidTr="00460F78">
                            <w:trPr>
                              <w:trHeight w:hRule="exact" w:val="3283"/>
                            </w:trPr>
                            <w:tc>
                              <w:tcPr>
                                <w:tcW w:w="2948" w:type="dxa"/>
                              </w:tcPr>
                              <w:p w14:paraId="57AD6454" w14:textId="77777777" w:rsidR="00810980" w:rsidRPr="00481953" w:rsidRDefault="00810980" w:rsidP="00481953">
                                <w:pPr>
                                  <w:pStyle w:val="Template-Address"/>
                                  <w:jc w:val="left"/>
                                  <w:rPr>
                                    <w:sz w:val="14"/>
                                    <w:szCs w:val="14"/>
                                  </w:rPr>
                                </w:pPr>
                                <w:bookmarkStart w:id="3" w:name="bmkOffName"/>
                                <w:r w:rsidRPr="00481953">
                                  <w:rPr>
                                    <w:sz w:val="14"/>
                                    <w:szCs w:val="14"/>
                                  </w:rPr>
                                  <w:t>AMAGER VEST LOKALUDVALG</w:t>
                                </w:r>
                                <w:bookmarkEnd w:id="3"/>
                              </w:p>
                              <w:p w14:paraId="1299C43A" w14:textId="77777777" w:rsidR="00810980" w:rsidRPr="00481953" w:rsidRDefault="00810980" w:rsidP="00481953">
                                <w:pPr>
                                  <w:pStyle w:val="Template-Address"/>
                                  <w:jc w:val="left"/>
                                  <w:rPr>
                                    <w:szCs w:val="16"/>
                                  </w:rPr>
                                </w:pPr>
                                <w:bookmarkStart w:id="4" w:name="bmkOffAddress"/>
                              </w:p>
                              <w:p w14:paraId="3FBF633F" w14:textId="77777777" w:rsidR="00810980" w:rsidRPr="00481953" w:rsidRDefault="00810980" w:rsidP="00481953">
                                <w:pPr>
                                  <w:pStyle w:val="Template-Address"/>
                                  <w:jc w:val="left"/>
                                  <w:rPr>
                                    <w:szCs w:val="16"/>
                                  </w:rPr>
                                </w:pPr>
                                <w:r w:rsidRPr="00481953">
                                  <w:rPr>
                                    <w:szCs w:val="16"/>
                                  </w:rPr>
                                  <w:t>Sundholmsvej 8.</w:t>
                                </w:r>
                              </w:p>
                              <w:p w14:paraId="09FCC337" w14:textId="77777777" w:rsidR="00810980" w:rsidRPr="00481953" w:rsidRDefault="00810980" w:rsidP="00481953">
                                <w:pPr>
                                  <w:pStyle w:val="Template-Address"/>
                                  <w:jc w:val="left"/>
                                  <w:rPr>
                                    <w:szCs w:val="16"/>
                                  </w:rPr>
                                </w:pPr>
                                <w:r w:rsidRPr="00481953">
                                  <w:rPr>
                                    <w:szCs w:val="16"/>
                                  </w:rPr>
                                  <w:t>2300 København S</w:t>
                                </w:r>
                                <w:bookmarkEnd w:id="4"/>
                              </w:p>
                              <w:p w14:paraId="4DDBEF00" w14:textId="77777777" w:rsidR="00810980" w:rsidRPr="00481953" w:rsidRDefault="00810980" w:rsidP="00481953">
                                <w:pPr>
                                  <w:pStyle w:val="Template-Address"/>
                                  <w:jc w:val="left"/>
                                  <w:rPr>
                                    <w:szCs w:val="16"/>
                                  </w:rPr>
                                </w:pPr>
                              </w:p>
                              <w:p w14:paraId="291787C0" w14:textId="77777777" w:rsidR="00810980" w:rsidRDefault="00810980" w:rsidP="00481953">
                                <w:pPr>
                                  <w:pStyle w:val="Template-Address"/>
                                  <w:jc w:val="left"/>
                                </w:pPr>
                                <w:bookmarkStart w:id="5" w:name="bmkOffWeb"/>
                                <w:r w:rsidRPr="00481953">
                                  <w:rPr>
                                    <w:szCs w:val="16"/>
                                  </w:rPr>
                                  <w:t>www.avlu.dk</w:t>
                                </w:r>
                                <w:bookmarkEnd w:id="5"/>
                              </w:p>
                            </w:tc>
                          </w:tr>
                          <w:tr w:rsidR="00810980" w:rsidRPr="00021C58" w14:paraId="3461D779" w14:textId="77777777" w:rsidTr="00460F78">
                            <w:trPr>
                              <w:trHeight w:hRule="exact" w:val="3283"/>
                            </w:trPr>
                            <w:tc>
                              <w:tcPr>
                                <w:tcW w:w="2948" w:type="dxa"/>
                              </w:tcPr>
                              <w:p w14:paraId="3CF2D8B6" w14:textId="77777777" w:rsidR="00810980" w:rsidRDefault="00810980" w:rsidP="00460F78">
                                <w:pPr>
                                  <w:pStyle w:val="Template-Address"/>
                                </w:pPr>
                              </w:p>
                              <w:p w14:paraId="0FB78278" w14:textId="77777777" w:rsidR="00810980" w:rsidRDefault="00810980" w:rsidP="00460F78">
                                <w:pPr>
                                  <w:pStyle w:val="Template-Address"/>
                                </w:pPr>
                              </w:p>
                              <w:p w14:paraId="1FC39945" w14:textId="77777777" w:rsidR="00810980" w:rsidRDefault="00810980" w:rsidP="00460F78">
                                <w:pPr>
                                  <w:pStyle w:val="Template-Address"/>
                                </w:pPr>
                              </w:p>
                            </w:tc>
                          </w:tr>
                          <w:tr w:rsidR="00A72745" w:rsidRPr="00021C58" w14:paraId="562AA8E9" w14:textId="77777777" w:rsidTr="00460F78">
                            <w:trPr>
                              <w:trHeight w:hRule="exact" w:val="3283"/>
                            </w:trPr>
                            <w:tc>
                              <w:tcPr>
                                <w:tcW w:w="2948" w:type="dxa"/>
                              </w:tcPr>
                              <w:p w14:paraId="34EBD3D7" w14:textId="77777777" w:rsidR="00A72745" w:rsidRDefault="00A72745" w:rsidP="00460F78">
                                <w:pPr>
                                  <w:pStyle w:val="Template-Address"/>
                                </w:pPr>
                              </w:p>
                            </w:tc>
                          </w:tr>
                          <w:tr w:rsidR="00810980" w:rsidRPr="00021C58" w14:paraId="0562CB0E" w14:textId="77777777" w:rsidTr="00460F78">
                            <w:trPr>
                              <w:trHeight w:hRule="exact" w:val="567"/>
                            </w:trPr>
                            <w:tc>
                              <w:tcPr>
                                <w:tcW w:w="2948" w:type="dxa"/>
                              </w:tcPr>
                              <w:p w14:paraId="34CE0A41" w14:textId="77777777" w:rsidR="00810980" w:rsidRDefault="00810980" w:rsidP="00460F78">
                                <w:pPr>
                                  <w:pStyle w:val="Template-Date"/>
                                </w:pPr>
                              </w:p>
                            </w:tc>
                          </w:tr>
                        </w:tbl>
                        <w:p w14:paraId="62EBF3C5" w14:textId="77777777" w:rsidR="00810980" w:rsidRPr="00E67386" w:rsidRDefault="00810980" w:rsidP="00460F7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466DA1"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8" type="#_x0000_t202" style="position:absolute;margin-left:477.3pt;margin-top:111.95pt;width:112.3pt;height:226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" o:allowoverlap="f" filled="f" stroked="f">
              <v:textbox inset="0,0,0,0">
                <w:txbxContent>
                  <w:p w14:paraId="4B99056E" w14:textId="77777777" w:rsidR="00810980" w:rsidRDefault="00810980" w:rsidP="00460F78">
                    <w:pPr>
                      <w:pStyle w:val="Sidehoved"/>
                    </w:pPr>
                  </w:p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6" w:space="0" w:color="FFFFFF"/>
                        <w:insideV w:val="single" w:sz="6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948"/>
                    </w:tblGrid>
                    <w:tr w:rsidR="00810980" w:rsidRPr="00021C58" w14:paraId="07614CE2" w14:textId="77777777" w:rsidTr="00460F78">
                      <w:trPr>
                        <w:trHeight w:hRule="exact" w:val="3283"/>
                      </w:trPr>
                      <w:tc>
                        <w:tcPr>
                          <w:tcW w:w="2948" w:type="dxa"/>
                        </w:tcPr>
                        <w:p w14:paraId="57AD6454" w14:textId="77777777" w:rsidR="00810980" w:rsidRPr="00481953" w:rsidRDefault="00810980" w:rsidP="00481953">
                          <w:pPr>
                            <w:pStyle w:val="Template-Address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bookmarkStart w:id="6" w:name="bmkOffName"/>
                          <w:r w:rsidRPr="00481953">
                            <w:rPr>
                              <w:sz w:val="14"/>
                              <w:szCs w:val="14"/>
                            </w:rPr>
                            <w:t>AMAGER VEST LOKALUDVALG</w:t>
                          </w:r>
                          <w:bookmarkEnd w:id="6"/>
                        </w:p>
                        <w:p w14:paraId="1299C43A" w14:textId="77777777" w:rsidR="00810980" w:rsidRPr="00481953" w:rsidRDefault="00810980" w:rsidP="00481953">
                          <w:pPr>
                            <w:pStyle w:val="Template-Address"/>
                            <w:jc w:val="left"/>
                            <w:rPr>
                              <w:szCs w:val="16"/>
                            </w:rPr>
                          </w:pPr>
                          <w:bookmarkStart w:id="7" w:name="bmkOffAddress"/>
                        </w:p>
                        <w:p w14:paraId="3FBF633F" w14:textId="77777777" w:rsidR="00810980" w:rsidRPr="00481953" w:rsidRDefault="00810980" w:rsidP="00481953">
                          <w:pPr>
                            <w:pStyle w:val="Template-Address"/>
                            <w:jc w:val="left"/>
                            <w:rPr>
                              <w:szCs w:val="16"/>
                            </w:rPr>
                          </w:pPr>
                          <w:r w:rsidRPr="00481953">
                            <w:rPr>
                              <w:szCs w:val="16"/>
                            </w:rPr>
                            <w:t>Sundholmsvej 8.</w:t>
                          </w:r>
                        </w:p>
                        <w:p w14:paraId="09FCC337" w14:textId="77777777" w:rsidR="00810980" w:rsidRPr="00481953" w:rsidRDefault="00810980" w:rsidP="00481953">
                          <w:pPr>
                            <w:pStyle w:val="Template-Address"/>
                            <w:jc w:val="left"/>
                            <w:rPr>
                              <w:szCs w:val="16"/>
                            </w:rPr>
                          </w:pPr>
                          <w:r w:rsidRPr="00481953">
                            <w:rPr>
                              <w:szCs w:val="16"/>
                            </w:rPr>
                            <w:t>2300 København S</w:t>
                          </w:r>
                          <w:bookmarkEnd w:id="7"/>
                        </w:p>
                        <w:p w14:paraId="4DDBEF00" w14:textId="77777777" w:rsidR="00810980" w:rsidRPr="00481953" w:rsidRDefault="00810980" w:rsidP="00481953">
                          <w:pPr>
                            <w:pStyle w:val="Template-Address"/>
                            <w:jc w:val="left"/>
                            <w:rPr>
                              <w:szCs w:val="16"/>
                            </w:rPr>
                          </w:pPr>
                        </w:p>
                        <w:p w14:paraId="291787C0" w14:textId="77777777" w:rsidR="00810980" w:rsidRDefault="00810980" w:rsidP="00481953">
                          <w:pPr>
                            <w:pStyle w:val="Template-Address"/>
                            <w:jc w:val="left"/>
                          </w:pPr>
                          <w:bookmarkStart w:id="8" w:name="bmkOffWeb"/>
                          <w:r w:rsidRPr="00481953">
                            <w:rPr>
                              <w:szCs w:val="16"/>
                            </w:rPr>
                            <w:t>www.avlu.dk</w:t>
                          </w:r>
                          <w:bookmarkEnd w:id="8"/>
                        </w:p>
                      </w:tc>
                    </w:tr>
                    <w:tr w:rsidR="00810980" w:rsidRPr="00021C58" w14:paraId="3461D779" w14:textId="77777777" w:rsidTr="00460F78">
                      <w:trPr>
                        <w:trHeight w:hRule="exact" w:val="3283"/>
                      </w:trPr>
                      <w:tc>
                        <w:tcPr>
                          <w:tcW w:w="2948" w:type="dxa"/>
                        </w:tcPr>
                        <w:p w14:paraId="3CF2D8B6" w14:textId="77777777" w:rsidR="00810980" w:rsidRDefault="00810980" w:rsidP="00460F78">
                          <w:pPr>
                            <w:pStyle w:val="Template-Address"/>
                          </w:pPr>
                        </w:p>
                        <w:p w14:paraId="0FB78278" w14:textId="77777777" w:rsidR="00810980" w:rsidRDefault="00810980" w:rsidP="00460F78">
                          <w:pPr>
                            <w:pStyle w:val="Template-Address"/>
                          </w:pPr>
                        </w:p>
                        <w:p w14:paraId="1FC39945" w14:textId="77777777" w:rsidR="00810980" w:rsidRDefault="00810980" w:rsidP="00460F78">
                          <w:pPr>
                            <w:pStyle w:val="Template-Address"/>
                          </w:pPr>
                        </w:p>
                      </w:tc>
                    </w:tr>
                    <w:tr w:rsidR="00A72745" w:rsidRPr="00021C58" w14:paraId="562AA8E9" w14:textId="77777777" w:rsidTr="00460F78">
                      <w:trPr>
                        <w:trHeight w:hRule="exact" w:val="3283"/>
                      </w:trPr>
                      <w:tc>
                        <w:tcPr>
                          <w:tcW w:w="2948" w:type="dxa"/>
                        </w:tcPr>
                        <w:p w14:paraId="34EBD3D7" w14:textId="77777777" w:rsidR="00A72745" w:rsidRDefault="00A72745" w:rsidP="00460F78">
                          <w:pPr>
                            <w:pStyle w:val="Template-Address"/>
                          </w:pPr>
                        </w:p>
                      </w:tc>
                    </w:tr>
                    <w:tr w:rsidR="00810980" w:rsidRPr="00021C58" w14:paraId="0562CB0E" w14:textId="77777777" w:rsidTr="00460F78">
                      <w:trPr>
                        <w:trHeight w:hRule="exact" w:val="567"/>
                      </w:trPr>
                      <w:tc>
                        <w:tcPr>
                          <w:tcW w:w="2948" w:type="dxa"/>
                        </w:tcPr>
                        <w:p w14:paraId="34CE0A41" w14:textId="77777777" w:rsidR="00810980" w:rsidRDefault="00810980" w:rsidP="00460F78">
                          <w:pPr>
                            <w:pStyle w:val="Template-Date"/>
                          </w:pPr>
                        </w:p>
                      </w:tc>
                    </w:tr>
                  </w:tbl>
                  <w:p w14:paraId="62EBF3C5" w14:textId="77777777" w:rsidR="00810980" w:rsidRPr="00E67386" w:rsidRDefault="00810980" w:rsidP="00460F78"/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3F2E1518"/>
    <w:lvl w:ilvl="0" w:tplc="9078EFD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  <w:lvl w:ilvl="1" w:tplc="9BAE0CA6">
      <w:numFmt w:val="decimal"/>
      <w:lvlText w:val=""/>
      <w:lvlJc w:val="left"/>
    </w:lvl>
    <w:lvl w:ilvl="2" w:tplc="87427944">
      <w:numFmt w:val="decimal"/>
      <w:lvlText w:val=""/>
      <w:lvlJc w:val="left"/>
    </w:lvl>
    <w:lvl w:ilvl="3" w:tplc="C8284430">
      <w:numFmt w:val="decimal"/>
      <w:lvlText w:val=""/>
      <w:lvlJc w:val="left"/>
    </w:lvl>
    <w:lvl w:ilvl="4" w:tplc="47FAB4EC">
      <w:numFmt w:val="decimal"/>
      <w:lvlText w:val=""/>
      <w:lvlJc w:val="left"/>
    </w:lvl>
    <w:lvl w:ilvl="5" w:tplc="76BC9B70">
      <w:numFmt w:val="decimal"/>
      <w:lvlText w:val=""/>
      <w:lvlJc w:val="left"/>
    </w:lvl>
    <w:lvl w:ilvl="6" w:tplc="8ED6210E">
      <w:numFmt w:val="decimal"/>
      <w:lvlText w:val=""/>
      <w:lvlJc w:val="left"/>
    </w:lvl>
    <w:lvl w:ilvl="7" w:tplc="8C8A0764">
      <w:numFmt w:val="decimal"/>
      <w:lvlText w:val=""/>
      <w:lvlJc w:val="left"/>
    </w:lvl>
    <w:lvl w:ilvl="8" w:tplc="C62639BC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multi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4BD7E6A"/>
    <w:multiLevelType w:val="hybridMultilevel"/>
    <w:tmpl w:val="DE5AE6A2"/>
    <w:lvl w:ilvl="0" w:tplc="D19A9BBA">
      <w:numFmt w:val="bullet"/>
      <w:lvlText w:val="-"/>
      <w:lvlJc w:val="left"/>
      <w:pPr>
        <w:ind w:left="720" w:hanging="360"/>
      </w:pPr>
      <w:rPr>
        <w:rFonts w:ascii="Gill Sans Nova Light" w:eastAsia="Calibri" w:hAnsi="Gill Sans Nova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EC6C5D"/>
    <w:multiLevelType w:val="hybridMultilevel"/>
    <w:tmpl w:val="9A0C6146"/>
    <w:lvl w:ilvl="0" w:tplc="BF1E6DE6">
      <w:start w:val="25"/>
      <w:numFmt w:val="bullet"/>
      <w:lvlText w:val=""/>
      <w:lvlJc w:val="left"/>
      <w:pPr>
        <w:ind w:left="420" w:hanging="360"/>
      </w:pPr>
      <w:rPr>
        <w:rFonts w:ascii="Wingdings" w:eastAsia="Calibri" w:hAnsi="Wingdings" w:cs="Times New Roman" w:hint="default"/>
      </w:rPr>
    </w:lvl>
    <w:lvl w:ilvl="1" w:tplc="0406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0A493367"/>
    <w:multiLevelType w:val="hybridMultilevel"/>
    <w:tmpl w:val="89308C6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66677A9"/>
    <w:multiLevelType w:val="hybridMultilevel"/>
    <w:tmpl w:val="79FE6EA4"/>
    <w:lvl w:ilvl="0" w:tplc="D238472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A4621AC"/>
    <w:multiLevelType w:val="hybridMultilevel"/>
    <w:tmpl w:val="D51C3DA6"/>
    <w:lvl w:ilvl="0" w:tplc="265CFC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207D4D"/>
    <w:multiLevelType w:val="hybridMultilevel"/>
    <w:tmpl w:val="35068B3C"/>
    <w:lvl w:ilvl="0" w:tplc="0400DF68">
      <w:numFmt w:val="bullet"/>
      <w:lvlText w:val="-"/>
      <w:lvlJc w:val="left"/>
      <w:pPr>
        <w:ind w:left="720" w:hanging="360"/>
      </w:pPr>
      <w:rPr>
        <w:rFonts w:ascii="Gill Sans Nova Light" w:eastAsia="Calibri" w:hAnsi="Gill Sans Nova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B34D5"/>
    <w:multiLevelType w:val="hybridMultilevel"/>
    <w:tmpl w:val="34EA6A7E"/>
    <w:lvl w:ilvl="0" w:tplc="FFFFFFF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60019">
      <w:start w:val="1"/>
      <w:numFmt w:val="lowerLetter"/>
      <w:lvlText w:val="%2."/>
      <w:lvlJc w:val="left"/>
      <w:pPr>
        <w:ind w:left="938" w:hanging="360"/>
      </w:pPr>
    </w:lvl>
    <w:lvl w:ilvl="2" w:tplc="0406001B">
      <w:start w:val="1"/>
      <w:numFmt w:val="lowerRoman"/>
      <w:lvlText w:val="%3."/>
      <w:lvlJc w:val="right"/>
      <w:pPr>
        <w:ind w:left="1658" w:hanging="180"/>
      </w:pPr>
    </w:lvl>
    <w:lvl w:ilvl="3" w:tplc="0406000F" w:tentative="1">
      <w:start w:val="1"/>
      <w:numFmt w:val="decimal"/>
      <w:lvlText w:val="%4."/>
      <w:lvlJc w:val="left"/>
      <w:pPr>
        <w:ind w:left="2378" w:hanging="360"/>
      </w:pPr>
    </w:lvl>
    <w:lvl w:ilvl="4" w:tplc="04060019" w:tentative="1">
      <w:start w:val="1"/>
      <w:numFmt w:val="lowerLetter"/>
      <w:lvlText w:val="%5."/>
      <w:lvlJc w:val="left"/>
      <w:pPr>
        <w:ind w:left="3098" w:hanging="360"/>
      </w:pPr>
    </w:lvl>
    <w:lvl w:ilvl="5" w:tplc="0406001B" w:tentative="1">
      <w:start w:val="1"/>
      <w:numFmt w:val="lowerRoman"/>
      <w:lvlText w:val="%6."/>
      <w:lvlJc w:val="right"/>
      <w:pPr>
        <w:ind w:left="3818" w:hanging="180"/>
      </w:pPr>
    </w:lvl>
    <w:lvl w:ilvl="6" w:tplc="0406000F" w:tentative="1">
      <w:start w:val="1"/>
      <w:numFmt w:val="decimal"/>
      <w:lvlText w:val="%7."/>
      <w:lvlJc w:val="left"/>
      <w:pPr>
        <w:ind w:left="4538" w:hanging="360"/>
      </w:pPr>
    </w:lvl>
    <w:lvl w:ilvl="7" w:tplc="04060019" w:tentative="1">
      <w:start w:val="1"/>
      <w:numFmt w:val="lowerLetter"/>
      <w:lvlText w:val="%8."/>
      <w:lvlJc w:val="left"/>
      <w:pPr>
        <w:ind w:left="5258" w:hanging="360"/>
      </w:pPr>
    </w:lvl>
    <w:lvl w:ilvl="8" w:tplc="040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251F48CA"/>
    <w:multiLevelType w:val="hybridMultilevel"/>
    <w:tmpl w:val="CDBAE0A8"/>
    <w:lvl w:ilvl="0" w:tplc="359E71B0">
      <w:numFmt w:val="bullet"/>
      <w:lvlText w:val=""/>
      <w:lvlJc w:val="left"/>
      <w:pPr>
        <w:ind w:left="720" w:hanging="360"/>
      </w:pPr>
      <w:rPr>
        <w:rFonts w:ascii="Wingdings" w:eastAsia="Calibri" w:hAnsi="Wingdings" w:cs="Gill Sans MT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D2CB7"/>
    <w:multiLevelType w:val="hybridMultilevel"/>
    <w:tmpl w:val="6602F4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6282C"/>
    <w:multiLevelType w:val="hybridMultilevel"/>
    <w:tmpl w:val="4F1080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F094A"/>
    <w:multiLevelType w:val="multilevel"/>
    <w:tmpl w:val="76CAB9BC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3CBC36E3"/>
    <w:multiLevelType w:val="hybridMultilevel"/>
    <w:tmpl w:val="C6621B9C"/>
    <w:lvl w:ilvl="0" w:tplc="B40CE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8496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F67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7098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7055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C072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60AD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48A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605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BF7A78"/>
    <w:multiLevelType w:val="hybridMultilevel"/>
    <w:tmpl w:val="5AB2CC86"/>
    <w:lvl w:ilvl="0" w:tplc="2C54F2A6">
      <w:numFmt w:val="bullet"/>
      <w:lvlText w:val="-"/>
      <w:lvlJc w:val="left"/>
      <w:pPr>
        <w:ind w:left="720" w:hanging="360"/>
      </w:pPr>
      <w:rPr>
        <w:rFonts w:ascii="Gill Sans Nova Light" w:eastAsia="Calibri" w:hAnsi="Gill Sans Nova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B1589"/>
    <w:multiLevelType w:val="hybridMultilevel"/>
    <w:tmpl w:val="89308C6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3A25B7A"/>
    <w:multiLevelType w:val="hybridMultilevel"/>
    <w:tmpl w:val="15944C4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02D3C"/>
    <w:multiLevelType w:val="multilevel"/>
    <w:tmpl w:val="1854B0BE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7" w15:restartNumberingAfterBreak="0">
    <w:nsid w:val="57B33CC7"/>
    <w:multiLevelType w:val="hybridMultilevel"/>
    <w:tmpl w:val="5F8274D8"/>
    <w:lvl w:ilvl="0" w:tplc="8EF82E6C">
      <w:numFmt w:val="bullet"/>
      <w:lvlText w:val="-"/>
      <w:lvlJc w:val="left"/>
      <w:pPr>
        <w:ind w:left="720" w:hanging="360"/>
      </w:pPr>
      <w:rPr>
        <w:rFonts w:ascii="Gill Sans Nova Light" w:eastAsia="Calibri" w:hAnsi="Gill Sans Nova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94151"/>
    <w:multiLevelType w:val="hybridMultilevel"/>
    <w:tmpl w:val="06D8CC5C"/>
    <w:lvl w:ilvl="0" w:tplc="7152EDD8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C85204"/>
    <w:multiLevelType w:val="hybridMultilevel"/>
    <w:tmpl w:val="5CD8610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90334"/>
    <w:multiLevelType w:val="hybridMultilevel"/>
    <w:tmpl w:val="26108A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B3B03"/>
    <w:multiLevelType w:val="hybridMultilevel"/>
    <w:tmpl w:val="1FF0AE94"/>
    <w:lvl w:ilvl="0" w:tplc="22E2A670">
      <w:start w:val="1"/>
      <w:numFmt w:val="bullet"/>
      <w:pStyle w:val="Normal-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C2CCB4D0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 w:tplc="FF3C58BC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 w:tplc="7D802E0E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 w:tplc="42425EF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 w:tplc="9274084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2072FF4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 w:tplc="744052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 w:tplc="0C6AB410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6DDA0741"/>
    <w:multiLevelType w:val="hybridMultilevel"/>
    <w:tmpl w:val="153AA2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C7605"/>
    <w:multiLevelType w:val="multilevel"/>
    <w:tmpl w:val="DA269F46"/>
    <w:lvl w:ilvl="0">
      <w:start w:val="1"/>
      <w:numFmt w:val="decimal"/>
      <w:pStyle w:val="Normal-Numb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2064207584">
    <w:abstractNumId w:val="22"/>
  </w:num>
  <w:num w:numId="2" w16cid:durableId="559637799">
    <w:abstractNumId w:val="26"/>
  </w:num>
  <w:num w:numId="3" w16cid:durableId="1852989288">
    <w:abstractNumId w:val="14"/>
  </w:num>
  <w:num w:numId="4" w16cid:durableId="1405449833">
    <w:abstractNumId w:val="21"/>
  </w:num>
  <w:num w:numId="5" w16cid:durableId="1097166944">
    <w:abstractNumId w:val="9"/>
  </w:num>
  <w:num w:numId="6" w16cid:durableId="405029407">
    <w:abstractNumId w:val="7"/>
  </w:num>
  <w:num w:numId="7" w16cid:durableId="990138217">
    <w:abstractNumId w:val="6"/>
  </w:num>
  <w:num w:numId="8" w16cid:durableId="1445226287">
    <w:abstractNumId w:val="5"/>
  </w:num>
  <w:num w:numId="9" w16cid:durableId="1087994399">
    <w:abstractNumId w:val="4"/>
  </w:num>
  <w:num w:numId="10" w16cid:durableId="1253853577">
    <w:abstractNumId w:val="8"/>
  </w:num>
  <w:num w:numId="11" w16cid:durableId="135025780">
    <w:abstractNumId w:val="3"/>
  </w:num>
  <w:num w:numId="12" w16cid:durableId="1550612445">
    <w:abstractNumId w:val="2"/>
  </w:num>
  <w:num w:numId="13" w16cid:durableId="97792776">
    <w:abstractNumId w:val="1"/>
  </w:num>
  <w:num w:numId="14" w16cid:durableId="662245604">
    <w:abstractNumId w:val="0"/>
  </w:num>
  <w:num w:numId="15" w16cid:durableId="1181427820">
    <w:abstractNumId w:val="31"/>
  </w:num>
  <w:num w:numId="16" w16cid:durableId="386874520">
    <w:abstractNumId w:val="33"/>
  </w:num>
  <w:num w:numId="17" w16cid:durableId="835608871">
    <w:abstractNumId w:val="17"/>
  </w:num>
  <w:num w:numId="18" w16cid:durableId="113528988">
    <w:abstractNumId w:val="25"/>
  </w:num>
  <w:num w:numId="19" w16cid:durableId="12258718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91541632">
    <w:abstractNumId w:val="27"/>
  </w:num>
  <w:num w:numId="21" w16cid:durableId="732701878">
    <w:abstractNumId w:val="11"/>
  </w:num>
  <w:num w:numId="22" w16cid:durableId="15249060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4964250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92334141">
    <w:abstractNumId w:val="16"/>
  </w:num>
  <w:num w:numId="25" w16cid:durableId="85735057">
    <w:abstractNumId w:val="18"/>
  </w:num>
  <w:num w:numId="26" w16cid:durableId="14553722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07552830">
    <w:abstractNumId w:val="29"/>
  </w:num>
  <w:num w:numId="28" w16cid:durableId="2057661309">
    <w:abstractNumId w:val="12"/>
  </w:num>
  <w:num w:numId="29" w16cid:durableId="576091569">
    <w:abstractNumId w:val="10"/>
  </w:num>
  <w:num w:numId="30" w16cid:durableId="1886598316">
    <w:abstractNumId w:val="30"/>
  </w:num>
  <w:num w:numId="31" w16cid:durableId="2141529727">
    <w:abstractNumId w:val="15"/>
  </w:num>
  <w:num w:numId="32" w16cid:durableId="262030020">
    <w:abstractNumId w:val="23"/>
  </w:num>
  <w:num w:numId="33" w16cid:durableId="1850577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85298668">
    <w:abstractNumId w:val="32"/>
  </w:num>
  <w:num w:numId="35" w16cid:durableId="7255685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8032801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HOzqHU95mVj/0qu6lZ2s3R61bv+pFsl1ADyGr2FZPb61LilSVfEiJdyPi7X5X430"/>
  </w:docVars>
  <w:rsids>
    <w:rsidRoot w:val="00155A61"/>
    <w:rsid w:val="00000433"/>
    <w:rsid w:val="000011A4"/>
    <w:rsid w:val="00001E27"/>
    <w:rsid w:val="0000232B"/>
    <w:rsid w:val="00003238"/>
    <w:rsid w:val="000040C3"/>
    <w:rsid w:val="00004390"/>
    <w:rsid w:val="000074E3"/>
    <w:rsid w:val="00007737"/>
    <w:rsid w:val="000112CD"/>
    <w:rsid w:val="00011FAF"/>
    <w:rsid w:val="00012183"/>
    <w:rsid w:val="000141AF"/>
    <w:rsid w:val="0001512A"/>
    <w:rsid w:val="00015F00"/>
    <w:rsid w:val="00016602"/>
    <w:rsid w:val="00016D2A"/>
    <w:rsid w:val="00017C59"/>
    <w:rsid w:val="0002087E"/>
    <w:rsid w:val="00022077"/>
    <w:rsid w:val="000225AA"/>
    <w:rsid w:val="000227CE"/>
    <w:rsid w:val="0002295A"/>
    <w:rsid w:val="00022A30"/>
    <w:rsid w:val="000239AD"/>
    <w:rsid w:val="00025503"/>
    <w:rsid w:val="000257D1"/>
    <w:rsid w:val="0003020F"/>
    <w:rsid w:val="00032848"/>
    <w:rsid w:val="00032E52"/>
    <w:rsid w:val="00033CA4"/>
    <w:rsid w:val="00037802"/>
    <w:rsid w:val="0003790A"/>
    <w:rsid w:val="00041C09"/>
    <w:rsid w:val="00043666"/>
    <w:rsid w:val="0004373D"/>
    <w:rsid w:val="00044854"/>
    <w:rsid w:val="00044A96"/>
    <w:rsid w:val="00044BAB"/>
    <w:rsid w:val="00044F94"/>
    <w:rsid w:val="00047F4C"/>
    <w:rsid w:val="000503FD"/>
    <w:rsid w:val="0005310C"/>
    <w:rsid w:val="00053B34"/>
    <w:rsid w:val="00054314"/>
    <w:rsid w:val="00054D88"/>
    <w:rsid w:val="0005565F"/>
    <w:rsid w:val="000560E9"/>
    <w:rsid w:val="000561FA"/>
    <w:rsid w:val="000575C1"/>
    <w:rsid w:val="00064A11"/>
    <w:rsid w:val="00066306"/>
    <w:rsid w:val="00067B1E"/>
    <w:rsid w:val="00067B96"/>
    <w:rsid w:val="000711B3"/>
    <w:rsid w:val="00071DF3"/>
    <w:rsid w:val="00072452"/>
    <w:rsid w:val="00073EC6"/>
    <w:rsid w:val="000763B6"/>
    <w:rsid w:val="000774C4"/>
    <w:rsid w:val="00077EAA"/>
    <w:rsid w:val="0008017F"/>
    <w:rsid w:val="00080296"/>
    <w:rsid w:val="000803C7"/>
    <w:rsid w:val="00080D86"/>
    <w:rsid w:val="0008173B"/>
    <w:rsid w:val="000824B9"/>
    <w:rsid w:val="0008567B"/>
    <w:rsid w:val="00085B2C"/>
    <w:rsid w:val="00085C64"/>
    <w:rsid w:val="00085EC3"/>
    <w:rsid w:val="000872CB"/>
    <w:rsid w:val="00087EA7"/>
    <w:rsid w:val="000904CA"/>
    <w:rsid w:val="00090FA3"/>
    <w:rsid w:val="00091377"/>
    <w:rsid w:val="0009158C"/>
    <w:rsid w:val="00091D61"/>
    <w:rsid w:val="000933F9"/>
    <w:rsid w:val="00094373"/>
    <w:rsid w:val="0009556D"/>
    <w:rsid w:val="00096D16"/>
    <w:rsid w:val="000A241D"/>
    <w:rsid w:val="000A35CD"/>
    <w:rsid w:val="000A4DDE"/>
    <w:rsid w:val="000A5803"/>
    <w:rsid w:val="000A668F"/>
    <w:rsid w:val="000B05B4"/>
    <w:rsid w:val="000B061D"/>
    <w:rsid w:val="000B0FC7"/>
    <w:rsid w:val="000B17EF"/>
    <w:rsid w:val="000B1CB4"/>
    <w:rsid w:val="000B2CF3"/>
    <w:rsid w:val="000B335B"/>
    <w:rsid w:val="000B3831"/>
    <w:rsid w:val="000B3A1B"/>
    <w:rsid w:val="000B54D6"/>
    <w:rsid w:val="000B614B"/>
    <w:rsid w:val="000B6661"/>
    <w:rsid w:val="000B7F20"/>
    <w:rsid w:val="000C02A1"/>
    <w:rsid w:val="000C05C2"/>
    <w:rsid w:val="000C09E1"/>
    <w:rsid w:val="000C15E0"/>
    <w:rsid w:val="000C2ADD"/>
    <w:rsid w:val="000C3A9E"/>
    <w:rsid w:val="000C451D"/>
    <w:rsid w:val="000C716C"/>
    <w:rsid w:val="000C748C"/>
    <w:rsid w:val="000D1096"/>
    <w:rsid w:val="000D293A"/>
    <w:rsid w:val="000D3676"/>
    <w:rsid w:val="000D36EA"/>
    <w:rsid w:val="000D3980"/>
    <w:rsid w:val="000D402C"/>
    <w:rsid w:val="000D65BA"/>
    <w:rsid w:val="000E0778"/>
    <w:rsid w:val="000E21FA"/>
    <w:rsid w:val="000E2921"/>
    <w:rsid w:val="000E32AA"/>
    <w:rsid w:val="000E4BF4"/>
    <w:rsid w:val="000E6A45"/>
    <w:rsid w:val="000F05CE"/>
    <w:rsid w:val="000F0A5F"/>
    <w:rsid w:val="000F0DB6"/>
    <w:rsid w:val="000F2594"/>
    <w:rsid w:val="000F3D9F"/>
    <w:rsid w:val="000F502C"/>
    <w:rsid w:val="000F5716"/>
    <w:rsid w:val="000F5CCC"/>
    <w:rsid w:val="000F62C1"/>
    <w:rsid w:val="000F64FC"/>
    <w:rsid w:val="000F682C"/>
    <w:rsid w:val="000F6DCF"/>
    <w:rsid w:val="0010142E"/>
    <w:rsid w:val="0010151C"/>
    <w:rsid w:val="001018BD"/>
    <w:rsid w:val="00101E52"/>
    <w:rsid w:val="001025A4"/>
    <w:rsid w:val="00105C73"/>
    <w:rsid w:val="001075E9"/>
    <w:rsid w:val="00107836"/>
    <w:rsid w:val="0011145F"/>
    <w:rsid w:val="0011311E"/>
    <w:rsid w:val="0011329F"/>
    <w:rsid w:val="001150CE"/>
    <w:rsid w:val="001152E2"/>
    <w:rsid w:val="00115F3B"/>
    <w:rsid w:val="00120D8F"/>
    <w:rsid w:val="00121372"/>
    <w:rsid w:val="001229D7"/>
    <w:rsid w:val="0012349F"/>
    <w:rsid w:val="00125105"/>
    <w:rsid w:val="0012580E"/>
    <w:rsid w:val="00125CF9"/>
    <w:rsid w:val="00126125"/>
    <w:rsid w:val="00126273"/>
    <w:rsid w:val="0012667B"/>
    <w:rsid w:val="0012727C"/>
    <w:rsid w:val="00127EDE"/>
    <w:rsid w:val="00131748"/>
    <w:rsid w:val="00131AAE"/>
    <w:rsid w:val="001334B5"/>
    <w:rsid w:val="0013390D"/>
    <w:rsid w:val="00134EA1"/>
    <w:rsid w:val="0013760F"/>
    <w:rsid w:val="00137619"/>
    <w:rsid w:val="00140091"/>
    <w:rsid w:val="00140126"/>
    <w:rsid w:val="001405D2"/>
    <w:rsid w:val="0014060F"/>
    <w:rsid w:val="00140D7E"/>
    <w:rsid w:val="001432DB"/>
    <w:rsid w:val="0014385A"/>
    <w:rsid w:val="00145BA8"/>
    <w:rsid w:val="00145C93"/>
    <w:rsid w:val="00150D62"/>
    <w:rsid w:val="001511A7"/>
    <w:rsid w:val="00151A50"/>
    <w:rsid w:val="001524FE"/>
    <w:rsid w:val="00155A61"/>
    <w:rsid w:val="001567B8"/>
    <w:rsid w:val="00157057"/>
    <w:rsid w:val="00157113"/>
    <w:rsid w:val="00157E44"/>
    <w:rsid w:val="00160A50"/>
    <w:rsid w:val="001638F9"/>
    <w:rsid w:val="001648B1"/>
    <w:rsid w:val="00164D47"/>
    <w:rsid w:val="001672DB"/>
    <w:rsid w:val="00167C9A"/>
    <w:rsid w:val="00170CD9"/>
    <w:rsid w:val="001714B7"/>
    <w:rsid w:val="001759E5"/>
    <w:rsid w:val="00176868"/>
    <w:rsid w:val="0017770B"/>
    <w:rsid w:val="00181C91"/>
    <w:rsid w:val="001826B0"/>
    <w:rsid w:val="00192846"/>
    <w:rsid w:val="001929E1"/>
    <w:rsid w:val="00193BD5"/>
    <w:rsid w:val="00194B38"/>
    <w:rsid w:val="00195030"/>
    <w:rsid w:val="0019523E"/>
    <w:rsid w:val="001971CF"/>
    <w:rsid w:val="001A056D"/>
    <w:rsid w:val="001A2213"/>
    <w:rsid w:val="001A5C44"/>
    <w:rsid w:val="001A6A9F"/>
    <w:rsid w:val="001B0360"/>
    <w:rsid w:val="001B07AF"/>
    <w:rsid w:val="001B0BAC"/>
    <w:rsid w:val="001B18C7"/>
    <w:rsid w:val="001B1B51"/>
    <w:rsid w:val="001B3ED9"/>
    <w:rsid w:val="001B45D6"/>
    <w:rsid w:val="001B4722"/>
    <w:rsid w:val="001B5A2E"/>
    <w:rsid w:val="001B7B73"/>
    <w:rsid w:val="001C190F"/>
    <w:rsid w:val="001C26C4"/>
    <w:rsid w:val="001C31EA"/>
    <w:rsid w:val="001C3FA9"/>
    <w:rsid w:val="001C45AC"/>
    <w:rsid w:val="001C66AB"/>
    <w:rsid w:val="001D17DF"/>
    <w:rsid w:val="001D36CF"/>
    <w:rsid w:val="001D3BC5"/>
    <w:rsid w:val="001D3CFA"/>
    <w:rsid w:val="001D56AE"/>
    <w:rsid w:val="001D7D16"/>
    <w:rsid w:val="001E0DB3"/>
    <w:rsid w:val="001E172F"/>
    <w:rsid w:val="001E19C0"/>
    <w:rsid w:val="001E279D"/>
    <w:rsid w:val="001E2C14"/>
    <w:rsid w:val="001E2F67"/>
    <w:rsid w:val="001E3302"/>
    <w:rsid w:val="001E3B91"/>
    <w:rsid w:val="001E47D8"/>
    <w:rsid w:val="001E5596"/>
    <w:rsid w:val="001E7A6E"/>
    <w:rsid w:val="001F0522"/>
    <w:rsid w:val="001F07DB"/>
    <w:rsid w:val="001F0DCA"/>
    <w:rsid w:val="001F128C"/>
    <w:rsid w:val="001F1E7D"/>
    <w:rsid w:val="001F2DBB"/>
    <w:rsid w:val="001F3D9F"/>
    <w:rsid w:val="001F5A28"/>
    <w:rsid w:val="00200769"/>
    <w:rsid w:val="00201FD6"/>
    <w:rsid w:val="00205321"/>
    <w:rsid w:val="00205B74"/>
    <w:rsid w:val="0020730E"/>
    <w:rsid w:val="00210102"/>
    <w:rsid w:val="0021411A"/>
    <w:rsid w:val="00215AF9"/>
    <w:rsid w:val="00215E7B"/>
    <w:rsid w:val="0021716C"/>
    <w:rsid w:val="00217A21"/>
    <w:rsid w:val="00220F82"/>
    <w:rsid w:val="00224E63"/>
    <w:rsid w:val="00226236"/>
    <w:rsid w:val="00230BB7"/>
    <w:rsid w:val="0023509C"/>
    <w:rsid w:val="002353DB"/>
    <w:rsid w:val="0023556C"/>
    <w:rsid w:val="0024073D"/>
    <w:rsid w:val="00241B4C"/>
    <w:rsid w:val="00242368"/>
    <w:rsid w:val="00243D8C"/>
    <w:rsid w:val="002468BB"/>
    <w:rsid w:val="00246CD9"/>
    <w:rsid w:val="00246D22"/>
    <w:rsid w:val="002501A3"/>
    <w:rsid w:val="00250493"/>
    <w:rsid w:val="00250A11"/>
    <w:rsid w:val="002519FF"/>
    <w:rsid w:val="00252055"/>
    <w:rsid w:val="0025386F"/>
    <w:rsid w:val="00253BD5"/>
    <w:rsid w:val="00256DD1"/>
    <w:rsid w:val="002579E0"/>
    <w:rsid w:val="00260A0C"/>
    <w:rsid w:val="00262C46"/>
    <w:rsid w:val="00262F77"/>
    <w:rsid w:val="002652A6"/>
    <w:rsid w:val="00265865"/>
    <w:rsid w:val="002664CC"/>
    <w:rsid w:val="00266EA6"/>
    <w:rsid w:val="00267635"/>
    <w:rsid w:val="00270551"/>
    <w:rsid w:val="00271892"/>
    <w:rsid w:val="00271F5B"/>
    <w:rsid w:val="00275217"/>
    <w:rsid w:val="00275244"/>
    <w:rsid w:val="00275667"/>
    <w:rsid w:val="00276255"/>
    <w:rsid w:val="00276F16"/>
    <w:rsid w:val="00283E75"/>
    <w:rsid w:val="00283F6F"/>
    <w:rsid w:val="00290F4F"/>
    <w:rsid w:val="00291FA9"/>
    <w:rsid w:val="00292318"/>
    <w:rsid w:val="002934B3"/>
    <w:rsid w:val="002939A8"/>
    <w:rsid w:val="00295C8F"/>
    <w:rsid w:val="002961CE"/>
    <w:rsid w:val="00297480"/>
    <w:rsid w:val="002976F0"/>
    <w:rsid w:val="0029799F"/>
    <w:rsid w:val="002A07D1"/>
    <w:rsid w:val="002A457F"/>
    <w:rsid w:val="002A5DC0"/>
    <w:rsid w:val="002A5E8A"/>
    <w:rsid w:val="002A5FB6"/>
    <w:rsid w:val="002A6ECE"/>
    <w:rsid w:val="002A74B8"/>
    <w:rsid w:val="002A74FB"/>
    <w:rsid w:val="002B097F"/>
    <w:rsid w:val="002B1341"/>
    <w:rsid w:val="002B18C0"/>
    <w:rsid w:val="002B26EA"/>
    <w:rsid w:val="002B2F57"/>
    <w:rsid w:val="002B33D0"/>
    <w:rsid w:val="002B39C4"/>
    <w:rsid w:val="002B4DE7"/>
    <w:rsid w:val="002B5436"/>
    <w:rsid w:val="002B561A"/>
    <w:rsid w:val="002B5C9C"/>
    <w:rsid w:val="002B64E7"/>
    <w:rsid w:val="002B69D2"/>
    <w:rsid w:val="002B6D65"/>
    <w:rsid w:val="002C041D"/>
    <w:rsid w:val="002C171D"/>
    <w:rsid w:val="002C20A4"/>
    <w:rsid w:val="002C26E5"/>
    <w:rsid w:val="002C5954"/>
    <w:rsid w:val="002C5B64"/>
    <w:rsid w:val="002D04F3"/>
    <w:rsid w:val="002D0E55"/>
    <w:rsid w:val="002D1A5D"/>
    <w:rsid w:val="002D1F9E"/>
    <w:rsid w:val="002D1FE7"/>
    <w:rsid w:val="002D25A2"/>
    <w:rsid w:val="002D27D1"/>
    <w:rsid w:val="002D3561"/>
    <w:rsid w:val="002D498B"/>
    <w:rsid w:val="002D5729"/>
    <w:rsid w:val="002D6F52"/>
    <w:rsid w:val="002E0769"/>
    <w:rsid w:val="002E0D5E"/>
    <w:rsid w:val="002E125E"/>
    <w:rsid w:val="002E1567"/>
    <w:rsid w:val="002E218A"/>
    <w:rsid w:val="002E2E45"/>
    <w:rsid w:val="002E38A7"/>
    <w:rsid w:val="002E61AB"/>
    <w:rsid w:val="002F15A8"/>
    <w:rsid w:val="002F4364"/>
    <w:rsid w:val="002F4769"/>
    <w:rsid w:val="002F55F3"/>
    <w:rsid w:val="002F6202"/>
    <w:rsid w:val="0030123A"/>
    <w:rsid w:val="00301648"/>
    <w:rsid w:val="00301671"/>
    <w:rsid w:val="00301F49"/>
    <w:rsid w:val="003053A1"/>
    <w:rsid w:val="003057DB"/>
    <w:rsid w:val="00306F01"/>
    <w:rsid w:val="00307BC9"/>
    <w:rsid w:val="00310115"/>
    <w:rsid w:val="00310A9A"/>
    <w:rsid w:val="0031232E"/>
    <w:rsid w:val="00312335"/>
    <w:rsid w:val="003172C3"/>
    <w:rsid w:val="003173FC"/>
    <w:rsid w:val="00317515"/>
    <w:rsid w:val="0032014B"/>
    <w:rsid w:val="00320319"/>
    <w:rsid w:val="00320F7E"/>
    <w:rsid w:val="00321ACE"/>
    <w:rsid w:val="00323D7C"/>
    <w:rsid w:val="003260F8"/>
    <w:rsid w:val="00327330"/>
    <w:rsid w:val="00327CB4"/>
    <w:rsid w:val="003302E9"/>
    <w:rsid w:val="00330590"/>
    <w:rsid w:val="003343C4"/>
    <w:rsid w:val="0033587F"/>
    <w:rsid w:val="00335B08"/>
    <w:rsid w:val="00336EF7"/>
    <w:rsid w:val="00340AEB"/>
    <w:rsid w:val="00342991"/>
    <w:rsid w:val="00343D9B"/>
    <w:rsid w:val="003441E8"/>
    <w:rsid w:val="00344439"/>
    <w:rsid w:val="003455B4"/>
    <w:rsid w:val="003473B0"/>
    <w:rsid w:val="00347A2F"/>
    <w:rsid w:val="00347C8A"/>
    <w:rsid w:val="00350077"/>
    <w:rsid w:val="00350F12"/>
    <w:rsid w:val="00350F73"/>
    <w:rsid w:val="0035175A"/>
    <w:rsid w:val="00353B34"/>
    <w:rsid w:val="0035520D"/>
    <w:rsid w:val="0035657C"/>
    <w:rsid w:val="00357B1F"/>
    <w:rsid w:val="0036055E"/>
    <w:rsid w:val="00361798"/>
    <w:rsid w:val="00361E29"/>
    <w:rsid w:val="00363D14"/>
    <w:rsid w:val="00363D39"/>
    <w:rsid w:val="00364022"/>
    <w:rsid w:val="00366210"/>
    <w:rsid w:val="00367CC3"/>
    <w:rsid w:val="00370065"/>
    <w:rsid w:val="00371D01"/>
    <w:rsid w:val="00371D60"/>
    <w:rsid w:val="00371F1A"/>
    <w:rsid w:val="00372689"/>
    <w:rsid w:val="00374370"/>
    <w:rsid w:val="00375101"/>
    <w:rsid w:val="0037683B"/>
    <w:rsid w:val="00376A47"/>
    <w:rsid w:val="00376E62"/>
    <w:rsid w:val="003778DC"/>
    <w:rsid w:val="003826DB"/>
    <w:rsid w:val="00383344"/>
    <w:rsid w:val="00383CCD"/>
    <w:rsid w:val="00383F88"/>
    <w:rsid w:val="00384468"/>
    <w:rsid w:val="00386C6F"/>
    <w:rsid w:val="003878FA"/>
    <w:rsid w:val="00387A75"/>
    <w:rsid w:val="003930A3"/>
    <w:rsid w:val="00394AED"/>
    <w:rsid w:val="00395E57"/>
    <w:rsid w:val="003A022F"/>
    <w:rsid w:val="003A09D2"/>
    <w:rsid w:val="003A0F0F"/>
    <w:rsid w:val="003A247F"/>
    <w:rsid w:val="003A3BA9"/>
    <w:rsid w:val="003A45C3"/>
    <w:rsid w:val="003A48ED"/>
    <w:rsid w:val="003A55DD"/>
    <w:rsid w:val="003A5738"/>
    <w:rsid w:val="003A7240"/>
    <w:rsid w:val="003B057A"/>
    <w:rsid w:val="003B0B73"/>
    <w:rsid w:val="003B0DE8"/>
    <w:rsid w:val="003B13DF"/>
    <w:rsid w:val="003B2782"/>
    <w:rsid w:val="003B2CF0"/>
    <w:rsid w:val="003B55FC"/>
    <w:rsid w:val="003B6118"/>
    <w:rsid w:val="003B6213"/>
    <w:rsid w:val="003B755A"/>
    <w:rsid w:val="003B79EF"/>
    <w:rsid w:val="003C0E57"/>
    <w:rsid w:val="003C35F2"/>
    <w:rsid w:val="003C3760"/>
    <w:rsid w:val="003C3F4A"/>
    <w:rsid w:val="003C437E"/>
    <w:rsid w:val="003D09EC"/>
    <w:rsid w:val="003D178E"/>
    <w:rsid w:val="003D21C2"/>
    <w:rsid w:val="003D2825"/>
    <w:rsid w:val="003D282F"/>
    <w:rsid w:val="003E00AB"/>
    <w:rsid w:val="003E267F"/>
    <w:rsid w:val="003E28C7"/>
    <w:rsid w:val="003E448F"/>
    <w:rsid w:val="003E48CD"/>
    <w:rsid w:val="003E51F6"/>
    <w:rsid w:val="003E7D1A"/>
    <w:rsid w:val="003F104B"/>
    <w:rsid w:val="003F1F26"/>
    <w:rsid w:val="003F21BF"/>
    <w:rsid w:val="003F2A02"/>
    <w:rsid w:val="003F519E"/>
    <w:rsid w:val="003F51F2"/>
    <w:rsid w:val="003F5DF7"/>
    <w:rsid w:val="003F69DF"/>
    <w:rsid w:val="003F7647"/>
    <w:rsid w:val="004022A9"/>
    <w:rsid w:val="00404D62"/>
    <w:rsid w:val="004055E5"/>
    <w:rsid w:val="004059BE"/>
    <w:rsid w:val="00405CF8"/>
    <w:rsid w:val="004062B5"/>
    <w:rsid w:val="00406B02"/>
    <w:rsid w:val="0040700B"/>
    <w:rsid w:val="004072FE"/>
    <w:rsid w:val="00407AF0"/>
    <w:rsid w:val="00407DAB"/>
    <w:rsid w:val="00410767"/>
    <w:rsid w:val="0041174F"/>
    <w:rsid w:val="0041351F"/>
    <w:rsid w:val="0041400B"/>
    <w:rsid w:val="00420208"/>
    <w:rsid w:val="00420E24"/>
    <w:rsid w:val="004211A6"/>
    <w:rsid w:val="0042251F"/>
    <w:rsid w:val="004228E8"/>
    <w:rsid w:val="00422A59"/>
    <w:rsid w:val="0042400B"/>
    <w:rsid w:val="004245D6"/>
    <w:rsid w:val="00426405"/>
    <w:rsid w:val="00426460"/>
    <w:rsid w:val="004267B1"/>
    <w:rsid w:val="00427AFB"/>
    <w:rsid w:val="004301AD"/>
    <w:rsid w:val="00430CCC"/>
    <w:rsid w:val="00430D1B"/>
    <w:rsid w:val="00430DFE"/>
    <w:rsid w:val="00431FDE"/>
    <w:rsid w:val="00433107"/>
    <w:rsid w:val="00433221"/>
    <w:rsid w:val="004338A0"/>
    <w:rsid w:val="00435195"/>
    <w:rsid w:val="00435419"/>
    <w:rsid w:val="00435B6C"/>
    <w:rsid w:val="00435BFA"/>
    <w:rsid w:val="0043786B"/>
    <w:rsid w:val="0044005A"/>
    <w:rsid w:val="004416D7"/>
    <w:rsid w:val="0044238E"/>
    <w:rsid w:val="0044290F"/>
    <w:rsid w:val="00442A31"/>
    <w:rsid w:val="004439D2"/>
    <w:rsid w:val="004442FA"/>
    <w:rsid w:val="00444B04"/>
    <w:rsid w:val="00445D6A"/>
    <w:rsid w:val="004470E8"/>
    <w:rsid w:val="00450B07"/>
    <w:rsid w:val="00451188"/>
    <w:rsid w:val="0045475F"/>
    <w:rsid w:val="00454E78"/>
    <w:rsid w:val="00455454"/>
    <w:rsid w:val="00456074"/>
    <w:rsid w:val="00460F78"/>
    <w:rsid w:val="00461A4E"/>
    <w:rsid w:val="0046337A"/>
    <w:rsid w:val="004641F1"/>
    <w:rsid w:val="00464672"/>
    <w:rsid w:val="0046609B"/>
    <w:rsid w:val="00466F07"/>
    <w:rsid w:val="00467432"/>
    <w:rsid w:val="004675D1"/>
    <w:rsid w:val="00470740"/>
    <w:rsid w:val="0047103F"/>
    <w:rsid w:val="004729E5"/>
    <w:rsid w:val="00473706"/>
    <w:rsid w:val="00474242"/>
    <w:rsid w:val="00475E7D"/>
    <w:rsid w:val="0047613F"/>
    <w:rsid w:val="0047641E"/>
    <w:rsid w:val="00477719"/>
    <w:rsid w:val="00481953"/>
    <w:rsid w:val="00481F7E"/>
    <w:rsid w:val="00482E1B"/>
    <w:rsid w:val="00484178"/>
    <w:rsid w:val="00490ED7"/>
    <w:rsid w:val="004911AA"/>
    <w:rsid w:val="00491C42"/>
    <w:rsid w:val="004951A6"/>
    <w:rsid w:val="00496431"/>
    <w:rsid w:val="004A199B"/>
    <w:rsid w:val="004A4903"/>
    <w:rsid w:val="004B0ADC"/>
    <w:rsid w:val="004B25FF"/>
    <w:rsid w:val="004B2847"/>
    <w:rsid w:val="004B3421"/>
    <w:rsid w:val="004B3AEE"/>
    <w:rsid w:val="004B4AA3"/>
    <w:rsid w:val="004B535D"/>
    <w:rsid w:val="004B5965"/>
    <w:rsid w:val="004B7A49"/>
    <w:rsid w:val="004C0461"/>
    <w:rsid w:val="004C0F19"/>
    <w:rsid w:val="004C1352"/>
    <w:rsid w:val="004C19B4"/>
    <w:rsid w:val="004C2664"/>
    <w:rsid w:val="004C300C"/>
    <w:rsid w:val="004C3A1A"/>
    <w:rsid w:val="004C4626"/>
    <w:rsid w:val="004C6323"/>
    <w:rsid w:val="004C7E66"/>
    <w:rsid w:val="004D069F"/>
    <w:rsid w:val="004D1507"/>
    <w:rsid w:val="004D1673"/>
    <w:rsid w:val="004D2E43"/>
    <w:rsid w:val="004D3115"/>
    <w:rsid w:val="004D31F5"/>
    <w:rsid w:val="004D392E"/>
    <w:rsid w:val="004D48FE"/>
    <w:rsid w:val="004D4E0F"/>
    <w:rsid w:val="004D519C"/>
    <w:rsid w:val="004D654B"/>
    <w:rsid w:val="004D76C4"/>
    <w:rsid w:val="004D7CA6"/>
    <w:rsid w:val="004E17FE"/>
    <w:rsid w:val="004E2751"/>
    <w:rsid w:val="004E27DC"/>
    <w:rsid w:val="004E3646"/>
    <w:rsid w:val="004E3990"/>
    <w:rsid w:val="004E4747"/>
    <w:rsid w:val="004E5587"/>
    <w:rsid w:val="004E5F59"/>
    <w:rsid w:val="004E7497"/>
    <w:rsid w:val="004F367B"/>
    <w:rsid w:val="004F45F3"/>
    <w:rsid w:val="004F5598"/>
    <w:rsid w:val="004F567B"/>
    <w:rsid w:val="004F708D"/>
    <w:rsid w:val="004F7CFE"/>
    <w:rsid w:val="00501138"/>
    <w:rsid w:val="00501A94"/>
    <w:rsid w:val="0050242B"/>
    <w:rsid w:val="005039F6"/>
    <w:rsid w:val="00504625"/>
    <w:rsid w:val="00504B91"/>
    <w:rsid w:val="00506CF9"/>
    <w:rsid w:val="0051166E"/>
    <w:rsid w:val="00516AB5"/>
    <w:rsid w:val="00520057"/>
    <w:rsid w:val="005213B1"/>
    <w:rsid w:val="00521B0A"/>
    <w:rsid w:val="00522B25"/>
    <w:rsid w:val="00523A8F"/>
    <w:rsid w:val="00524575"/>
    <w:rsid w:val="005249B9"/>
    <w:rsid w:val="00524DC4"/>
    <w:rsid w:val="00525FEB"/>
    <w:rsid w:val="00526477"/>
    <w:rsid w:val="00532AFF"/>
    <w:rsid w:val="00534422"/>
    <w:rsid w:val="005350DA"/>
    <w:rsid w:val="00535933"/>
    <w:rsid w:val="005403E1"/>
    <w:rsid w:val="005421EC"/>
    <w:rsid w:val="005427E1"/>
    <w:rsid w:val="00544697"/>
    <w:rsid w:val="00544877"/>
    <w:rsid w:val="00546C0F"/>
    <w:rsid w:val="00547472"/>
    <w:rsid w:val="005508A6"/>
    <w:rsid w:val="005547FC"/>
    <w:rsid w:val="005550CB"/>
    <w:rsid w:val="00555EB1"/>
    <w:rsid w:val="0056088F"/>
    <w:rsid w:val="005609C2"/>
    <w:rsid w:val="005639BE"/>
    <w:rsid w:val="005645A1"/>
    <w:rsid w:val="00564D39"/>
    <w:rsid w:val="0056644A"/>
    <w:rsid w:val="00567DCC"/>
    <w:rsid w:val="0057030C"/>
    <w:rsid w:val="00571EF6"/>
    <w:rsid w:val="005737DE"/>
    <w:rsid w:val="00574A51"/>
    <w:rsid w:val="00574F83"/>
    <w:rsid w:val="00575B0E"/>
    <w:rsid w:val="00576674"/>
    <w:rsid w:val="0057671E"/>
    <w:rsid w:val="00577093"/>
    <w:rsid w:val="00577D59"/>
    <w:rsid w:val="0058048C"/>
    <w:rsid w:val="00582324"/>
    <w:rsid w:val="0058380B"/>
    <w:rsid w:val="00584F40"/>
    <w:rsid w:val="00585508"/>
    <w:rsid w:val="005865D6"/>
    <w:rsid w:val="00586D1E"/>
    <w:rsid w:val="00587100"/>
    <w:rsid w:val="005874AE"/>
    <w:rsid w:val="0058768D"/>
    <w:rsid w:val="0058785A"/>
    <w:rsid w:val="0059066A"/>
    <w:rsid w:val="00590755"/>
    <w:rsid w:val="00595966"/>
    <w:rsid w:val="00596163"/>
    <w:rsid w:val="005961F1"/>
    <w:rsid w:val="00596663"/>
    <w:rsid w:val="005A06B5"/>
    <w:rsid w:val="005A10AB"/>
    <w:rsid w:val="005A31E3"/>
    <w:rsid w:val="005A386B"/>
    <w:rsid w:val="005A4C2C"/>
    <w:rsid w:val="005A5ECC"/>
    <w:rsid w:val="005A70EF"/>
    <w:rsid w:val="005A77AE"/>
    <w:rsid w:val="005B2063"/>
    <w:rsid w:val="005B4056"/>
    <w:rsid w:val="005B40EC"/>
    <w:rsid w:val="005B4827"/>
    <w:rsid w:val="005B732B"/>
    <w:rsid w:val="005C0EE0"/>
    <w:rsid w:val="005C27F1"/>
    <w:rsid w:val="005C32B4"/>
    <w:rsid w:val="005C341E"/>
    <w:rsid w:val="005C4A68"/>
    <w:rsid w:val="005C5BB5"/>
    <w:rsid w:val="005C7B0A"/>
    <w:rsid w:val="005D36D8"/>
    <w:rsid w:val="005D3AB8"/>
    <w:rsid w:val="005D5B9A"/>
    <w:rsid w:val="005D75DF"/>
    <w:rsid w:val="005E0262"/>
    <w:rsid w:val="005E0305"/>
    <w:rsid w:val="005E072D"/>
    <w:rsid w:val="005E1708"/>
    <w:rsid w:val="005E2334"/>
    <w:rsid w:val="005E25C2"/>
    <w:rsid w:val="005E3CA6"/>
    <w:rsid w:val="005E3F9D"/>
    <w:rsid w:val="005E43E9"/>
    <w:rsid w:val="005E5510"/>
    <w:rsid w:val="005E6B59"/>
    <w:rsid w:val="005F0658"/>
    <w:rsid w:val="005F13A1"/>
    <w:rsid w:val="005F22D5"/>
    <w:rsid w:val="005F4183"/>
    <w:rsid w:val="005F4F08"/>
    <w:rsid w:val="005F4FCD"/>
    <w:rsid w:val="005F5023"/>
    <w:rsid w:val="005F555C"/>
    <w:rsid w:val="005F58D1"/>
    <w:rsid w:val="005F6337"/>
    <w:rsid w:val="005F63D9"/>
    <w:rsid w:val="005F6888"/>
    <w:rsid w:val="006054D1"/>
    <w:rsid w:val="006055E5"/>
    <w:rsid w:val="00606212"/>
    <w:rsid w:val="00607648"/>
    <w:rsid w:val="00610A3A"/>
    <w:rsid w:val="00610C76"/>
    <w:rsid w:val="00610E4A"/>
    <w:rsid w:val="006110C2"/>
    <w:rsid w:val="00612176"/>
    <w:rsid w:val="0061260F"/>
    <w:rsid w:val="00612793"/>
    <w:rsid w:val="00613A03"/>
    <w:rsid w:val="00613C9E"/>
    <w:rsid w:val="0061484B"/>
    <w:rsid w:val="0061578D"/>
    <w:rsid w:val="0061728B"/>
    <w:rsid w:val="006179F8"/>
    <w:rsid w:val="00617EAB"/>
    <w:rsid w:val="00620F8E"/>
    <w:rsid w:val="006227DE"/>
    <w:rsid w:val="00622C52"/>
    <w:rsid w:val="006233C5"/>
    <w:rsid w:val="0062548B"/>
    <w:rsid w:val="0062622D"/>
    <w:rsid w:val="00627849"/>
    <w:rsid w:val="00627BBD"/>
    <w:rsid w:val="00631483"/>
    <w:rsid w:val="00632AC8"/>
    <w:rsid w:val="0063353E"/>
    <w:rsid w:val="00633A50"/>
    <w:rsid w:val="00633CE6"/>
    <w:rsid w:val="00636A91"/>
    <w:rsid w:val="00637470"/>
    <w:rsid w:val="006405B7"/>
    <w:rsid w:val="00641A22"/>
    <w:rsid w:val="006429E4"/>
    <w:rsid w:val="00642C1A"/>
    <w:rsid w:val="00643F6D"/>
    <w:rsid w:val="00644330"/>
    <w:rsid w:val="00646061"/>
    <w:rsid w:val="00646BDA"/>
    <w:rsid w:val="00650BB4"/>
    <w:rsid w:val="00652026"/>
    <w:rsid w:val="0066044B"/>
    <w:rsid w:val="00660B09"/>
    <w:rsid w:val="00661E29"/>
    <w:rsid w:val="0066381B"/>
    <w:rsid w:val="006638F7"/>
    <w:rsid w:val="00665F9B"/>
    <w:rsid w:val="006671DF"/>
    <w:rsid w:val="006678F7"/>
    <w:rsid w:val="00667D77"/>
    <w:rsid w:val="006708CC"/>
    <w:rsid w:val="00670D3B"/>
    <w:rsid w:val="00671A76"/>
    <w:rsid w:val="00671C3A"/>
    <w:rsid w:val="0067453E"/>
    <w:rsid w:val="006753C3"/>
    <w:rsid w:val="00675A67"/>
    <w:rsid w:val="006765FD"/>
    <w:rsid w:val="00680D91"/>
    <w:rsid w:val="00680F2D"/>
    <w:rsid w:val="00681FBB"/>
    <w:rsid w:val="006831B5"/>
    <w:rsid w:val="00683E00"/>
    <w:rsid w:val="00684BC4"/>
    <w:rsid w:val="0068511E"/>
    <w:rsid w:val="00686721"/>
    <w:rsid w:val="006906C5"/>
    <w:rsid w:val="00695063"/>
    <w:rsid w:val="0069720D"/>
    <w:rsid w:val="006975EC"/>
    <w:rsid w:val="006A10E0"/>
    <w:rsid w:val="006A30C8"/>
    <w:rsid w:val="006A495E"/>
    <w:rsid w:val="006A4E37"/>
    <w:rsid w:val="006A5002"/>
    <w:rsid w:val="006A64BD"/>
    <w:rsid w:val="006B06D9"/>
    <w:rsid w:val="006B2277"/>
    <w:rsid w:val="006B2562"/>
    <w:rsid w:val="006B3B8A"/>
    <w:rsid w:val="006B3EAF"/>
    <w:rsid w:val="006B638E"/>
    <w:rsid w:val="006B746B"/>
    <w:rsid w:val="006C0087"/>
    <w:rsid w:val="006C0D20"/>
    <w:rsid w:val="006C14FA"/>
    <w:rsid w:val="006C1643"/>
    <w:rsid w:val="006C2848"/>
    <w:rsid w:val="006C2C10"/>
    <w:rsid w:val="006C3553"/>
    <w:rsid w:val="006C39E1"/>
    <w:rsid w:val="006C577A"/>
    <w:rsid w:val="006C78EF"/>
    <w:rsid w:val="006D00B3"/>
    <w:rsid w:val="006D02A7"/>
    <w:rsid w:val="006D227C"/>
    <w:rsid w:val="006D3D22"/>
    <w:rsid w:val="006D4E6A"/>
    <w:rsid w:val="006D5059"/>
    <w:rsid w:val="006D521B"/>
    <w:rsid w:val="006D5FF1"/>
    <w:rsid w:val="006D6CC8"/>
    <w:rsid w:val="006E1778"/>
    <w:rsid w:val="006E2366"/>
    <w:rsid w:val="006E31BD"/>
    <w:rsid w:val="006E38FA"/>
    <w:rsid w:val="006E3F8B"/>
    <w:rsid w:val="006E4016"/>
    <w:rsid w:val="006E420E"/>
    <w:rsid w:val="006E4349"/>
    <w:rsid w:val="006E4614"/>
    <w:rsid w:val="006E4639"/>
    <w:rsid w:val="006E5A9A"/>
    <w:rsid w:val="006E66C0"/>
    <w:rsid w:val="006F3487"/>
    <w:rsid w:val="006F4AD1"/>
    <w:rsid w:val="006F53C7"/>
    <w:rsid w:val="006F6B41"/>
    <w:rsid w:val="006F7C4C"/>
    <w:rsid w:val="0070221E"/>
    <w:rsid w:val="007024A8"/>
    <w:rsid w:val="00702705"/>
    <w:rsid w:val="00703526"/>
    <w:rsid w:val="007050F9"/>
    <w:rsid w:val="00705246"/>
    <w:rsid w:val="0070549F"/>
    <w:rsid w:val="00706AEC"/>
    <w:rsid w:val="0071053D"/>
    <w:rsid w:val="007140B8"/>
    <w:rsid w:val="00716054"/>
    <w:rsid w:val="007165D2"/>
    <w:rsid w:val="0072034C"/>
    <w:rsid w:val="00720F52"/>
    <w:rsid w:val="00721FE3"/>
    <w:rsid w:val="007232E9"/>
    <w:rsid w:val="00723956"/>
    <w:rsid w:val="00723B3D"/>
    <w:rsid w:val="0072572B"/>
    <w:rsid w:val="00726CB2"/>
    <w:rsid w:val="00731B52"/>
    <w:rsid w:val="00732AB4"/>
    <w:rsid w:val="00732B8C"/>
    <w:rsid w:val="007337B7"/>
    <w:rsid w:val="00733BC2"/>
    <w:rsid w:val="00733C02"/>
    <w:rsid w:val="007345C2"/>
    <w:rsid w:val="00737032"/>
    <w:rsid w:val="007409AA"/>
    <w:rsid w:val="00741D60"/>
    <w:rsid w:val="00741EEE"/>
    <w:rsid w:val="00742785"/>
    <w:rsid w:val="007427DD"/>
    <w:rsid w:val="007430D4"/>
    <w:rsid w:val="00743244"/>
    <w:rsid w:val="007433D2"/>
    <w:rsid w:val="007434DE"/>
    <w:rsid w:val="00743E74"/>
    <w:rsid w:val="007448F2"/>
    <w:rsid w:val="00745546"/>
    <w:rsid w:val="007460DC"/>
    <w:rsid w:val="00746146"/>
    <w:rsid w:val="007469CA"/>
    <w:rsid w:val="00747BF0"/>
    <w:rsid w:val="007504D3"/>
    <w:rsid w:val="00750AEF"/>
    <w:rsid w:val="00750AF6"/>
    <w:rsid w:val="00752F0B"/>
    <w:rsid w:val="00753083"/>
    <w:rsid w:val="007535E0"/>
    <w:rsid w:val="00753896"/>
    <w:rsid w:val="00754528"/>
    <w:rsid w:val="007556F3"/>
    <w:rsid w:val="00756270"/>
    <w:rsid w:val="0075683D"/>
    <w:rsid w:val="00756DEE"/>
    <w:rsid w:val="00760D9D"/>
    <w:rsid w:val="0076299A"/>
    <w:rsid w:val="00766F32"/>
    <w:rsid w:val="00767CF3"/>
    <w:rsid w:val="007701EE"/>
    <w:rsid w:val="00773CF8"/>
    <w:rsid w:val="00774137"/>
    <w:rsid w:val="00775352"/>
    <w:rsid w:val="00775444"/>
    <w:rsid w:val="00776CD6"/>
    <w:rsid w:val="007776AA"/>
    <w:rsid w:val="00777A95"/>
    <w:rsid w:val="00777DAB"/>
    <w:rsid w:val="00777DBE"/>
    <w:rsid w:val="0078041F"/>
    <w:rsid w:val="00780887"/>
    <w:rsid w:val="00780D89"/>
    <w:rsid w:val="00781160"/>
    <w:rsid w:val="00782D7E"/>
    <w:rsid w:val="00784EB5"/>
    <w:rsid w:val="007854B6"/>
    <w:rsid w:val="007908C6"/>
    <w:rsid w:val="0079166A"/>
    <w:rsid w:val="00791C81"/>
    <w:rsid w:val="007958A3"/>
    <w:rsid w:val="00795A03"/>
    <w:rsid w:val="00795D5C"/>
    <w:rsid w:val="00797AC8"/>
    <w:rsid w:val="007A0565"/>
    <w:rsid w:val="007A0D27"/>
    <w:rsid w:val="007A20B2"/>
    <w:rsid w:val="007A34E5"/>
    <w:rsid w:val="007A38E6"/>
    <w:rsid w:val="007A3B69"/>
    <w:rsid w:val="007A4C85"/>
    <w:rsid w:val="007A5120"/>
    <w:rsid w:val="007B116E"/>
    <w:rsid w:val="007B28C6"/>
    <w:rsid w:val="007B3492"/>
    <w:rsid w:val="007B3617"/>
    <w:rsid w:val="007B3625"/>
    <w:rsid w:val="007B36C8"/>
    <w:rsid w:val="007B4BDB"/>
    <w:rsid w:val="007B4DA2"/>
    <w:rsid w:val="007B563E"/>
    <w:rsid w:val="007B6449"/>
    <w:rsid w:val="007B6ADC"/>
    <w:rsid w:val="007B6E9D"/>
    <w:rsid w:val="007B73A1"/>
    <w:rsid w:val="007C12F3"/>
    <w:rsid w:val="007C171D"/>
    <w:rsid w:val="007C1812"/>
    <w:rsid w:val="007C239A"/>
    <w:rsid w:val="007C247C"/>
    <w:rsid w:val="007C2AF8"/>
    <w:rsid w:val="007C3B17"/>
    <w:rsid w:val="007C3EDF"/>
    <w:rsid w:val="007C576D"/>
    <w:rsid w:val="007C7329"/>
    <w:rsid w:val="007D01CB"/>
    <w:rsid w:val="007D253D"/>
    <w:rsid w:val="007D25F4"/>
    <w:rsid w:val="007D438C"/>
    <w:rsid w:val="007D4C3B"/>
    <w:rsid w:val="007D55B3"/>
    <w:rsid w:val="007D7C34"/>
    <w:rsid w:val="007E02AD"/>
    <w:rsid w:val="007E0370"/>
    <w:rsid w:val="007E05FB"/>
    <w:rsid w:val="007E0835"/>
    <w:rsid w:val="007E0C7F"/>
    <w:rsid w:val="007E11D2"/>
    <w:rsid w:val="007E130F"/>
    <w:rsid w:val="007E474D"/>
    <w:rsid w:val="007E4BD8"/>
    <w:rsid w:val="007E608F"/>
    <w:rsid w:val="007E6EB3"/>
    <w:rsid w:val="007E766C"/>
    <w:rsid w:val="007F16B5"/>
    <w:rsid w:val="007F1CB3"/>
    <w:rsid w:val="007F2247"/>
    <w:rsid w:val="007F414E"/>
    <w:rsid w:val="007F41CA"/>
    <w:rsid w:val="007F4E66"/>
    <w:rsid w:val="007F724B"/>
    <w:rsid w:val="00802E18"/>
    <w:rsid w:val="00803389"/>
    <w:rsid w:val="00807C76"/>
    <w:rsid w:val="00810980"/>
    <w:rsid w:val="008126E2"/>
    <w:rsid w:val="00812868"/>
    <w:rsid w:val="0081288C"/>
    <w:rsid w:val="00814994"/>
    <w:rsid w:val="00816776"/>
    <w:rsid w:val="00816D11"/>
    <w:rsid w:val="008214FA"/>
    <w:rsid w:val="008217E6"/>
    <w:rsid w:val="00821CC7"/>
    <w:rsid w:val="00822414"/>
    <w:rsid w:val="0082257E"/>
    <w:rsid w:val="00822895"/>
    <w:rsid w:val="00825E6D"/>
    <w:rsid w:val="008262CF"/>
    <w:rsid w:val="00827A22"/>
    <w:rsid w:val="008327B1"/>
    <w:rsid w:val="00832B2D"/>
    <w:rsid w:val="008342D6"/>
    <w:rsid w:val="00837EEF"/>
    <w:rsid w:val="008408C0"/>
    <w:rsid w:val="008417CD"/>
    <w:rsid w:val="00841AB3"/>
    <w:rsid w:val="00841C21"/>
    <w:rsid w:val="008436A8"/>
    <w:rsid w:val="00844294"/>
    <w:rsid w:val="00844CB1"/>
    <w:rsid w:val="00845778"/>
    <w:rsid w:val="008465FB"/>
    <w:rsid w:val="00846B56"/>
    <w:rsid w:val="00850906"/>
    <w:rsid w:val="008515F0"/>
    <w:rsid w:val="00852661"/>
    <w:rsid w:val="0085437F"/>
    <w:rsid w:val="008549F7"/>
    <w:rsid w:val="00854BFC"/>
    <w:rsid w:val="00855AB6"/>
    <w:rsid w:val="008572C0"/>
    <w:rsid w:val="00857647"/>
    <w:rsid w:val="00861B15"/>
    <w:rsid w:val="00862A5D"/>
    <w:rsid w:val="008639D6"/>
    <w:rsid w:val="00867249"/>
    <w:rsid w:val="0087065E"/>
    <w:rsid w:val="00870E3D"/>
    <w:rsid w:val="0087219A"/>
    <w:rsid w:val="00872654"/>
    <w:rsid w:val="00872734"/>
    <w:rsid w:val="00873E97"/>
    <w:rsid w:val="008749E7"/>
    <w:rsid w:val="008765CC"/>
    <w:rsid w:val="008776DE"/>
    <w:rsid w:val="008778DB"/>
    <w:rsid w:val="0088034E"/>
    <w:rsid w:val="00880AAD"/>
    <w:rsid w:val="00883974"/>
    <w:rsid w:val="00885374"/>
    <w:rsid w:val="00890B52"/>
    <w:rsid w:val="00890FA0"/>
    <w:rsid w:val="00891B1F"/>
    <w:rsid w:val="00892E3A"/>
    <w:rsid w:val="0089422F"/>
    <w:rsid w:val="008A026E"/>
    <w:rsid w:val="008A10B4"/>
    <w:rsid w:val="008A35C8"/>
    <w:rsid w:val="008A3D64"/>
    <w:rsid w:val="008A3D83"/>
    <w:rsid w:val="008A5A5F"/>
    <w:rsid w:val="008A6536"/>
    <w:rsid w:val="008A6A57"/>
    <w:rsid w:val="008B02E7"/>
    <w:rsid w:val="008B09F3"/>
    <w:rsid w:val="008B2A39"/>
    <w:rsid w:val="008B2A55"/>
    <w:rsid w:val="008B3594"/>
    <w:rsid w:val="008B421E"/>
    <w:rsid w:val="008B4454"/>
    <w:rsid w:val="008B5663"/>
    <w:rsid w:val="008B5AB8"/>
    <w:rsid w:val="008B5B9E"/>
    <w:rsid w:val="008B662A"/>
    <w:rsid w:val="008B6AB3"/>
    <w:rsid w:val="008B7A20"/>
    <w:rsid w:val="008C00E3"/>
    <w:rsid w:val="008C0F50"/>
    <w:rsid w:val="008C1F75"/>
    <w:rsid w:val="008C26C1"/>
    <w:rsid w:val="008C29A6"/>
    <w:rsid w:val="008C30C2"/>
    <w:rsid w:val="008C3D45"/>
    <w:rsid w:val="008C449E"/>
    <w:rsid w:val="008C47C4"/>
    <w:rsid w:val="008C4EEA"/>
    <w:rsid w:val="008C5AE1"/>
    <w:rsid w:val="008D1B5C"/>
    <w:rsid w:val="008D1E38"/>
    <w:rsid w:val="008D2E59"/>
    <w:rsid w:val="008D37E5"/>
    <w:rsid w:val="008D393D"/>
    <w:rsid w:val="008D4970"/>
    <w:rsid w:val="008D53A4"/>
    <w:rsid w:val="008D675E"/>
    <w:rsid w:val="008E087B"/>
    <w:rsid w:val="008E0B91"/>
    <w:rsid w:val="008E14FA"/>
    <w:rsid w:val="008E30B5"/>
    <w:rsid w:val="008E54CB"/>
    <w:rsid w:val="008E5896"/>
    <w:rsid w:val="008F01C4"/>
    <w:rsid w:val="008F2C33"/>
    <w:rsid w:val="008F4EBA"/>
    <w:rsid w:val="008F5A87"/>
    <w:rsid w:val="009012B7"/>
    <w:rsid w:val="00901A25"/>
    <w:rsid w:val="00902E89"/>
    <w:rsid w:val="009047D0"/>
    <w:rsid w:val="00905D25"/>
    <w:rsid w:val="0090631A"/>
    <w:rsid w:val="00906AAC"/>
    <w:rsid w:val="00907265"/>
    <w:rsid w:val="00907E6D"/>
    <w:rsid w:val="00911DB8"/>
    <w:rsid w:val="00912A1D"/>
    <w:rsid w:val="00913EDB"/>
    <w:rsid w:val="0091419B"/>
    <w:rsid w:val="00916173"/>
    <w:rsid w:val="009169B4"/>
    <w:rsid w:val="00917825"/>
    <w:rsid w:val="009220D1"/>
    <w:rsid w:val="00922D9E"/>
    <w:rsid w:val="00922DCC"/>
    <w:rsid w:val="0092313B"/>
    <w:rsid w:val="00923EF4"/>
    <w:rsid w:val="00924582"/>
    <w:rsid w:val="00924992"/>
    <w:rsid w:val="00924E9C"/>
    <w:rsid w:val="00924F96"/>
    <w:rsid w:val="009251D3"/>
    <w:rsid w:val="00925306"/>
    <w:rsid w:val="009253C5"/>
    <w:rsid w:val="00925692"/>
    <w:rsid w:val="009257FF"/>
    <w:rsid w:val="00925A79"/>
    <w:rsid w:val="0092607E"/>
    <w:rsid w:val="0092790C"/>
    <w:rsid w:val="00927F46"/>
    <w:rsid w:val="00930274"/>
    <w:rsid w:val="00931CE4"/>
    <w:rsid w:val="00932D96"/>
    <w:rsid w:val="00934475"/>
    <w:rsid w:val="00936771"/>
    <w:rsid w:val="00936F3D"/>
    <w:rsid w:val="009407A2"/>
    <w:rsid w:val="00941909"/>
    <w:rsid w:val="00941F82"/>
    <w:rsid w:val="00942AD2"/>
    <w:rsid w:val="00942CEE"/>
    <w:rsid w:val="0094362D"/>
    <w:rsid w:val="00944B3C"/>
    <w:rsid w:val="0094790D"/>
    <w:rsid w:val="00951865"/>
    <w:rsid w:val="009545DA"/>
    <w:rsid w:val="00954B95"/>
    <w:rsid w:val="009550E0"/>
    <w:rsid w:val="00956D49"/>
    <w:rsid w:val="00956F3F"/>
    <w:rsid w:val="00957989"/>
    <w:rsid w:val="00957BC1"/>
    <w:rsid w:val="00960F9E"/>
    <w:rsid w:val="00961694"/>
    <w:rsid w:val="009618B8"/>
    <w:rsid w:val="00962DE7"/>
    <w:rsid w:val="00962EF3"/>
    <w:rsid w:val="009644AC"/>
    <w:rsid w:val="00965923"/>
    <w:rsid w:val="009661AB"/>
    <w:rsid w:val="00966F46"/>
    <w:rsid w:val="009674CB"/>
    <w:rsid w:val="0096767C"/>
    <w:rsid w:val="00970FC6"/>
    <w:rsid w:val="00971674"/>
    <w:rsid w:val="00974DE4"/>
    <w:rsid w:val="00975DE0"/>
    <w:rsid w:val="009764DC"/>
    <w:rsid w:val="00977431"/>
    <w:rsid w:val="009803B9"/>
    <w:rsid w:val="009806C5"/>
    <w:rsid w:val="0098358A"/>
    <w:rsid w:val="00983A06"/>
    <w:rsid w:val="009840CA"/>
    <w:rsid w:val="009840CB"/>
    <w:rsid w:val="0098418E"/>
    <w:rsid w:val="009846AB"/>
    <w:rsid w:val="00984C0F"/>
    <w:rsid w:val="00986658"/>
    <w:rsid w:val="00986BCD"/>
    <w:rsid w:val="009874ED"/>
    <w:rsid w:val="00992609"/>
    <w:rsid w:val="00993E4F"/>
    <w:rsid w:val="00995D42"/>
    <w:rsid w:val="00997224"/>
    <w:rsid w:val="009A1BA9"/>
    <w:rsid w:val="009A4896"/>
    <w:rsid w:val="009A69EA"/>
    <w:rsid w:val="009B1235"/>
    <w:rsid w:val="009B2C44"/>
    <w:rsid w:val="009B3700"/>
    <w:rsid w:val="009B4854"/>
    <w:rsid w:val="009B589D"/>
    <w:rsid w:val="009B687A"/>
    <w:rsid w:val="009B7A24"/>
    <w:rsid w:val="009C03D6"/>
    <w:rsid w:val="009C2103"/>
    <w:rsid w:val="009C2477"/>
    <w:rsid w:val="009C272D"/>
    <w:rsid w:val="009C2AFC"/>
    <w:rsid w:val="009C3B99"/>
    <w:rsid w:val="009C66B7"/>
    <w:rsid w:val="009C78F9"/>
    <w:rsid w:val="009D04D2"/>
    <w:rsid w:val="009D0687"/>
    <w:rsid w:val="009D0A93"/>
    <w:rsid w:val="009D109D"/>
    <w:rsid w:val="009D1243"/>
    <w:rsid w:val="009D1550"/>
    <w:rsid w:val="009D199A"/>
    <w:rsid w:val="009D357F"/>
    <w:rsid w:val="009D38F0"/>
    <w:rsid w:val="009D79F2"/>
    <w:rsid w:val="009E07E5"/>
    <w:rsid w:val="009E1D42"/>
    <w:rsid w:val="009E25B9"/>
    <w:rsid w:val="009E2A68"/>
    <w:rsid w:val="009E2BD5"/>
    <w:rsid w:val="009E2E85"/>
    <w:rsid w:val="009E4CF1"/>
    <w:rsid w:val="009E51BF"/>
    <w:rsid w:val="009E669C"/>
    <w:rsid w:val="009E6EA5"/>
    <w:rsid w:val="009F26B2"/>
    <w:rsid w:val="009F2713"/>
    <w:rsid w:val="009F300A"/>
    <w:rsid w:val="009F4024"/>
    <w:rsid w:val="009F4D18"/>
    <w:rsid w:val="009F5353"/>
    <w:rsid w:val="009F5B6D"/>
    <w:rsid w:val="009F7491"/>
    <w:rsid w:val="009F7496"/>
    <w:rsid w:val="009F7C36"/>
    <w:rsid w:val="00A02B63"/>
    <w:rsid w:val="00A02E38"/>
    <w:rsid w:val="00A0531B"/>
    <w:rsid w:val="00A0565F"/>
    <w:rsid w:val="00A05945"/>
    <w:rsid w:val="00A0799E"/>
    <w:rsid w:val="00A11A91"/>
    <w:rsid w:val="00A129FF"/>
    <w:rsid w:val="00A14594"/>
    <w:rsid w:val="00A14B6D"/>
    <w:rsid w:val="00A15DA8"/>
    <w:rsid w:val="00A171D7"/>
    <w:rsid w:val="00A21B6C"/>
    <w:rsid w:val="00A22598"/>
    <w:rsid w:val="00A226C2"/>
    <w:rsid w:val="00A25ED3"/>
    <w:rsid w:val="00A2604C"/>
    <w:rsid w:val="00A2617E"/>
    <w:rsid w:val="00A272BA"/>
    <w:rsid w:val="00A278ED"/>
    <w:rsid w:val="00A27EB9"/>
    <w:rsid w:val="00A315B0"/>
    <w:rsid w:val="00A31BF3"/>
    <w:rsid w:val="00A32A30"/>
    <w:rsid w:val="00A32F29"/>
    <w:rsid w:val="00A35B1C"/>
    <w:rsid w:val="00A401C5"/>
    <w:rsid w:val="00A41114"/>
    <w:rsid w:val="00A414B0"/>
    <w:rsid w:val="00A42A3F"/>
    <w:rsid w:val="00A449AA"/>
    <w:rsid w:val="00A46B9C"/>
    <w:rsid w:val="00A50F91"/>
    <w:rsid w:val="00A51162"/>
    <w:rsid w:val="00A539FB"/>
    <w:rsid w:val="00A5433C"/>
    <w:rsid w:val="00A54782"/>
    <w:rsid w:val="00A55036"/>
    <w:rsid w:val="00A56572"/>
    <w:rsid w:val="00A57EEE"/>
    <w:rsid w:val="00A609A5"/>
    <w:rsid w:val="00A60D03"/>
    <w:rsid w:val="00A60D6E"/>
    <w:rsid w:val="00A61E76"/>
    <w:rsid w:val="00A63928"/>
    <w:rsid w:val="00A64BDD"/>
    <w:rsid w:val="00A6575E"/>
    <w:rsid w:val="00A65B3A"/>
    <w:rsid w:val="00A668F4"/>
    <w:rsid w:val="00A66B0F"/>
    <w:rsid w:val="00A66B2E"/>
    <w:rsid w:val="00A67CC8"/>
    <w:rsid w:val="00A72745"/>
    <w:rsid w:val="00A744A6"/>
    <w:rsid w:val="00A74739"/>
    <w:rsid w:val="00A747CD"/>
    <w:rsid w:val="00A7499F"/>
    <w:rsid w:val="00A761D7"/>
    <w:rsid w:val="00A76503"/>
    <w:rsid w:val="00A772B4"/>
    <w:rsid w:val="00A77CA8"/>
    <w:rsid w:val="00A809C0"/>
    <w:rsid w:val="00A82E68"/>
    <w:rsid w:val="00A84A1C"/>
    <w:rsid w:val="00A850D5"/>
    <w:rsid w:val="00A86E61"/>
    <w:rsid w:val="00A87129"/>
    <w:rsid w:val="00A8768B"/>
    <w:rsid w:val="00A901F0"/>
    <w:rsid w:val="00A912AF"/>
    <w:rsid w:val="00A913A9"/>
    <w:rsid w:val="00A91559"/>
    <w:rsid w:val="00A9447E"/>
    <w:rsid w:val="00A947BD"/>
    <w:rsid w:val="00A95079"/>
    <w:rsid w:val="00A9580B"/>
    <w:rsid w:val="00A97344"/>
    <w:rsid w:val="00AA002F"/>
    <w:rsid w:val="00AA0BAE"/>
    <w:rsid w:val="00AA1B66"/>
    <w:rsid w:val="00AA292D"/>
    <w:rsid w:val="00AA35EB"/>
    <w:rsid w:val="00AA399F"/>
    <w:rsid w:val="00AA42D9"/>
    <w:rsid w:val="00AA5105"/>
    <w:rsid w:val="00AA609C"/>
    <w:rsid w:val="00AA6CA3"/>
    <w:rsid w:val="00AB1631"/>
    <w:rsid w:val="00AB2116"/>
    <w:rsid w:val="00AB434A"/>
    <w:rsid w:val="00AB6C4A"/>
    <w:rsid w:val="00AB6DDE"/>
    <w:rsid w:val="00AC1608"/>
    <w:rsid w:val="00AC3C63"/>
    <w:rsid w:val="00AC4FCC"/>
    <w:rsid w:val="00AC507E"/>
    <w:rsid w:val="00AC7B0D"/>
    <w:rsid w:val="00AD0256"/>
    <w:rsid w:val="00AD0574"/>
    <w:rsid w:val="00AD2A69"/>
    <w:rsid w:val="00AD2EE9"/>
    <w:rsid w:val="00AD2F87"/>
    <w:rsid w:val="00AD5D55"/>
    <w:rsid w:val="00AD6D10"/>
    <w:rsid w:val="00AD7755"/>
    <w:rsid w:val="00AE0C18"/>
    <w:rsid w:val="00AE12F5"/>
    <w:rsid w:val="00AE28FC"/>
    <w:rsid w:val="00AE3837"/>
    <w:rsid w:val="00AE4D1B"/>
    <w:rsid w:val="00AE52B2"/>
    <w:rsid w:val="00AE5E5B"/>
    <w:rsid w:val="00AE67F7"/>
    <w:rsid w:val="00AE76D5"/>
    <w:rsid w:val="00AF0359"/>
    <w:rsid w:val="00AF11C1"/>
    <w:rsid w:val="00AF2502"/>
    <w:rsid w:val="00AF26ED"/>
    <w:rsid w:val="00AF2FC2"/>
    <w:rsid w:val="00AF54AA"/>
    <w:rsid w:val="00AF6092"/>
    <w:rsid w:val="00B01090"/>
    <w:rsid w:val="00B01A45"/>
    <w:rsid w:val="00B0225F"/>
    <w:rsid w:val="00B02E3C"/>
    <w:rsid w:val="00B03AE5"/>
    <w:rsid w:val="00B05A35"/>
    <w:rsid w:val="00B05F1F"/>
    <w:rsid w:val="00B06092"/>
    <w:rsid w:val="00B1126F"/>
    <w:rsid w:val="00B11B59"/>
    <w:rsid w:val="00B12FDD"/>
    <w:rsid w:val="00B130F2"/>
    <w:rsid w:val="00B13E73"/>
    <w:rsid w:val="00B14ECA"/>
    <w:rsid w:val="00B150A8"/>
    <w:rsid w:val="00B15AEC"/>
    <w:rsid w:val="00B16C75"/>
    <w:rsid w:val="00B17709"/>
    <w:rsid w:val="00B22CC0"/>
    <w:rsid w:val="00B22F10"/>
    <w:rsid w:val="00B241B2"/>
    <w:rsid w:val="00B27924"/>
    <w:rsid w:val="00B27AA4"/>
    <w:rsid w:val="00B27F37"/>
    <w:rsid w:val="00B314EF"/>
    <w:rsid w:val="00B31750"/>
    <w:rsid w:val="00B32965"/>
    <w:rsid w:val="00B3569C"/>
    <w:rsid w:val="00B358D2"/>
    <w:rsid w:val="00B3632D"/>
    <w:rsid w:val="00B36FA4"/>
    <w:rsid w:val="00B37217"/>
    <w:rsid w:val="00B40FD2"/>
    <w:rsid w:val="00B4739F"/>
    <w:rsid w:val="00B50CAF"/>
    <w:rsid w:val="00B52A14"/>
    <w:rsid w:val="00B54843"/>
    <w:rsid w:val="00B54B9B"/>
    <w:rsid w:val="00B57159"/>
    <w:rsid w:val="00B57833"/>
    <w:rsid w:val="00B57843"/>
    <w:rsid w:val="00B61D64"/>
    <w:rsid w:val="00B654FF"/>
    <w:rsid w:val="00B658B6"/>
    <w:rsid w:val="00B661A7"/>
    <w:rsid w:val="00B7161B"/>
    <w:rsid w:val="00B724BD"/>
    <w:rsid w:val="00B73466"/>
    <w:rsid w:val="00B75B76"/>
    <w:rsid w:val="00B75D50"/>
    <w:rsid w:val="00B770C2"/>
    <w:rsid w:val="00B7726A"/>
    <w:rsid w:val="00B8100A"/>
    <w:rsid w:val="00B82F25"/>
    <w:rsid w:val="00B82FE0"/>
    <w:rsid w:val="00B830C6"/>
    <w:rsid w:val="00B84B92"/>
    <w:rsid w:val="00B85315"/>
    <w:rsid w:val="00B863DE"/>
    <w:rsid w:val="00B86542"/>
    <w:rsid w:val="00B86B20"/>
    <w:rsid w:val="00B911D8"/>
    <w:rsid w:val="00B91DE4"/>
    <w:rsid w:val="00B92337"/>
    <w:rsid w:val="00B93ADC"/>
    <w:rsid w:val="00B93DF4"/>
    <w:rsid w:val="00B96FB9"/>
    <w:rsid w:val="00B973C8"/>
    <w:rsid w:val="00B977C0"/>
    <w:rsid w:val="00BA02A6"/>
    <w:rsid w:val="00BA0699"/>
    <w:rsid w:val="00BA15DF"/>
    <w:rsid w:val="00BA1A29"/>
    <w:rsid w:val="00BA2312"/>
    <w:rsid w:val="00BA2D94"/>
    <w:rsid w:val="00BA3424"/>
    <w:rsid w:val="00BA42BA"/>
    <w:rsid w:val="00BA4535"/>
    <w:rsid w:val="00BA4F96"/>
    <w:rsid w:val="00BA539A"/>
    <w:rsid w:val="00BA56A7"/>
    <w:rsid w:val="00BA6A8F"/>
    <w:rsid w:val="00BB00E7"/>
    <w:rsid w:val="00BB0DDA"/>
    <w:rsid w:val="00BB1893"/>
    <w:rsid w:val="00BB52D1"/>
    <w:rsid w:val="00BB536F"/>
    <w:rsid w:val="00BB5B5B"/>
    <w:rsid w:val="00BB65DF"/>
    <w:rsid w:val="00BC1922"/>
    <w:rsid w:val="00BC1A67"/>
    <w:rsid w:val="00BC389E"/>
    <w:rsid w:val="00BC51A6"/>
    <w:rsid w:val="00BC560F"/>
    <w:rsid w:val="00BC5A90"/>
    <w:rsid w:val="00BC5C38"/>
    <w:rsid w:val="00BD00DF"/>
    <w:rsid w:val="00BD2148"/>
    <w:rsid w:val="00BD3FC3"/>
    <w:rsid w:val="00BD45FA"/>
    <w:rsid w:val="00BD510E"/>
    <w:rsid w:val="00BD65E4"/>
    <w:rsid w:val="00BD6C29"/>
    <w:rsid w:val="00BE009C"/>
    <w:rsid w:val="00BE070A"/>
    <w:rsid w:val="00BE296C"/>
    <w:rsid w:val="00BE3808"/>
    <w:rsid w:val="00BE38CD"/>
    <w:rsid w:val="00BE5603"/>
    <w:rsid w:val="00BE56D8"/>
    <w:rsid w:val="00BE697E"/>
    <w:rsid w:val="00BE7CCF"/>
    <w:rsid w:val="00BF06E3"/>
    <w:rsid w:val="00BF140D"/>
    <w:rsid w:val="00BF1553"/>
    <w:rsid w:val="00BF1C3F"/>
    <w:rsid w:val="00BF2C81"/>
    <w:rsid w:val="00BF2C8E"/>
    <w:rsid w:val="00BF3E76"/>
    <w:rsid w:val="00BF43B6"/>
    <w:rsid w:val="00BF6079"/>
    <w:rsid w:val="00BF6140"/>
    <w:rsid w:val="00BF735A"/>
    <w:rsid w:val="00C01F92"/>
    <w:rsid w:val="00C0215E"/>
    <w:rsid w:val="00C0232A"/>
    <w:rsid w:val="00C02929"/>
    <w:rsid w:val="00C04F8C"/>
    <w:rsid w:val="00C07A7A"/>
    <w:rsid w:val="00C10EC8"/>
    <w:rsid w:val="00C11D3A"/>
    <w:rsid w:val="00C12420"/>
    <w:rsid w:val="00C128D0"/>
    <w:rsid w:val="00C12FBB"/>
    <w:rsid w:val="00C142D4"/>
    <w:rsid w:val="00C16C2F"/>
    <w:rsid w:val="00C17075"/>
    <w:rsid w:val="00C176D4"/>
    <w:rsid w:val="00C211B4"/>
    <w:rsid w:val="00C219E4"/>
    <w:rsid w:val="00C21E03"/>
    <w:rsid w:val="00C231D7"/>
    <w:rsid w:val="00C239DD"/>
    <w:rsid w:val="00C24194"/>
    <w:rsid w:val="00C2423D"/>
    <w:rsid w:val="00C24B03"/>
    <w:rsid w:val="00C31BCE"/>
    <w:rsid w:val="00C33170"/>
    <w:rsid w:val="00C331E3"/>
    <w:rsid w:val="00C33520"/>
    <w:rsid w:val="00C364E7"/>
    <w:rsid w:val="00C37407"/>
    <w:rsid w:val="00C40021"/>
    <w:rsid w:val="00C413D8"/>
    <w:rsid w:val="00C42C2E"/>
    <w:rsid w:val="00C4324A"/>
    <w:rsid w:val="00C459D4"/>
    <w:rsid w:val="00C47639"/>
    <w:rsid w:val="00C47664"/>
    <w:rsid w:val="00C50546"/>
    <w:rsid w:val="00C537C2"/>
    <w:rsid w:val="00C53D86"/>
    <w:rsid w:val="00C62FFC"/>
    <w:rsid w:val="00C6382D"/>
    <w:rsid w:val="00C64E59"/>
    <w:rsid w:val="00C64F22"/>
    <w:rsid w:val="00C66EDC"/>
    <w:rsid w:val="00C71064"/>
    <w:rsid w:val="00C725D6"/>
    <w:rsid w:val="00C7357C"/>
    <w:rsid w:val="00C741E2"/>
    <w:rsid w:val="00C75A5D"/>
    <w:rsid w:val="00C8084A"/>
    <w:rsid w:val="00C80A08"/>
    <w:rsid w:val="00C82A8F"/>
    <w:rsid w:val="00C834D2"/>
    <w:rsid w:val="00C849C4"/>
    <w:rsid w:val="00C849D2"/>
    <w:rsid w:val="00C8690B"/>
    <w:rsid w:val="00C87284"/>
    <w:rsid w:val="00C91F3F"/>
    <w:rsid w:val="00C9423C"/>
    <w:rsid w:val="00C96D2F"/>
    <w:rsid w:val="00C973AC"/>
    <w:rsid w:val="00CA067F"/>
    <w:rsid w:val="00CA3373"/>
    <w:rsid w:val="00CA395A"/>
    <w:rsid w:val="00CA3D9E"/>
    <w:rsid w:val="00CA412D"/>
    <w:rsid w:val="00CA68F4"/>
    <w:rsid w:val="00CA7788"/>
    <w:rsid w:val="00CA7EA4"/>
    <w:rsid w:val="00CB101D"/>
    <w:rsid w:val="00CB21CB"/>
    <w:rsid w:val="00CB2479"/>
    <w:rsid w:val="00CB2BA3"/>
    <w:rsid w:val="00CB2F3D"/>
    <w:rsid w:val="00CB4D89"/>
    <w:rsid w:val="00CB5064"/>
    <w:rsid w:val="00CB5130"/>
    <w:rsid w:val="00CB6488"/>
    <w:rsid w:val="00CB7125"/>
    <w:rsid w:val="00CC14F8"/>
    <w:rsid w:val="00CC18CD"/>
    <w:rsid w:val="00CC212B"/>
    <w:rsid w:val="00CC2779"/>
    <w:rsid w:val="00CC472F"/>
    <w:rsid w:val="00CC55A9"/>
    <w:rsid w:val="00CC70ED"/>
    <w:rsid w:val="00CC78AC"/>
    <w:rsid w:val="00CD1373"/>
    <w:rsid w:val="00CD4AD2"/>
    <w:rsid w:val="00CD4C14"/>
    <w:rsid w:val="00CD57EE"/>
    <w:rsid w:val="00CD7216"/>
    <w:rsid w:val="00CD7678"/>
    <w:rsid w:val="00CE10F6"/>
    <w:rsid w:val="00CE11FC"/>
    <w:rsid w:val="00CE18FB"/>
    <w:rsid w:val="00CE1A42"/>
    <w:rsid w:val="00CE2C90"/>
    <w:rsid w:val="00CE3E1A"/>
    <w:rsid w:val="00CE4B0F"/>
    <w:rsid w:val="00CE4F91"/>
    <w:rsid w:val="00CE5405"/>
    <w:rsid w:val="00CE6194"/>
    <w:rsid w:val="00CE66EF"/>
    <w:rsid w:val="00CE6AA6"/>
    <w:rsid w:val="00CE72B3"/>
    <w:rsid w:val="00CE7921"/>
    <w:rsid w:val="00CF0302"/>
    <w:rsid w:val="00CF05D2"/>
    <w:rsid w:val="00CF1533"/>
    <w:rsid w:val="00CF1C9A"/>
    <w:rsid w:val="00CF2334"/>
    <w:rsid w:val="00CF23A1"/>
    <w:rsid w:val="00CF294C"/>
    <w:rsid w:val="00CF52B6"/>
    <w:rsid w:val="00CF6411"/>
    <w:rsid w:val="00CF693D"/>
    <w:rsid w:val="00CF7362"/>
    <w:rsid w:val="00CF73C2"/>
    <w:rsid w:val="00CF7879"/>
    <w:rsid w:val="00D01030"/>
    <w:rsid w:val="00D0138C"/>
    <w:rsid w:val="00D01ED5"/>
    <w:rsid w:val="00D0223B"/>
    <w:rsid w:val="00D022BD"/>
    <w:rsid w:val="00D035AC"/>
    <w:rsid w:val="00D03713"/>
    <w:rsid w:val="00D03A15"/>
    <w:rsid w:val="00D0537D"/>
    <w:rsid w:val="00D05B37"/>
    <w:rsid w:val="00D05E39"/>
    <w:rsid w:val="00D063B5"/>
    <w:rsid w:val="00D12697"/>
    <w:rsid w:val="00D1340C"/>
    <w:rsid w:val="00D13C3B"/>
    <w:rsid w:val="00D140E9"/>
    <w:rsid w:val="00D14342"/>
    <w:rsid w:val="00D1483A"/>
    <w:rsid w:val="00D14BAA"/>
    <w:rsid w:val="00D151DA"/>
    <w:rsid w:val="00D16378"/>
    <w:rsid w:val="00D17B38"/>
    <w:rsid w:val="00D17C6D"/>
    <w:rsid w:val="00D20D69"/>
    <w:rsid w:val="00D21777"/>
    <w:rsid w:val="00D236E4"/>
    <w:rsid w:val="00D23F9C"/>
    <w:rsid w:val="00D24D7D"/>
    <w:rsid w:val="00D25575"/>
    <w:rsid w:val="00D25A97"/>
    <w:rsid w:val="00D26781"/>
    <w:rsid w:val="00D270CB"/>
    <w:rsid w:val="00D27392"/>
    <w:rsid w:val="00D31D5E"/>
    <w:rsid w:val="00D31DA2"/>
    <w:rsid w:val="00D33120"/>
    <w:rsid w:val="00D3351B"/>
    <w:rsid w:val="00D358E0"/>
    <w:rsid w:val="00D361F0"/>
    <w:rsid w:val="00D36935"/>
    <w:rsid w:val="00D37E5A"/>
    <w:rsid w:val="00D4000E"/>
    <w:rsid w:val="00D404EC"/>
    <w:rsid w:val="00D40C66"/>
    <w:rsid w:val="00D41ADB"/>
    <w:rsid w:val="00D43DEB"/>
    <w:rsid w:val="00D449C8"/>
    <w:rsid w:val="00D450B9"/>
    <w:rsid w:val="00D457E2"/>
    <w:rsid w:val="00D504DC"/>
    <w:rsid w:val="00D50650"/>
    <w:rsid w:val="00D5202C"/>
    <w:rsid w:val="00D53A4D"/>
    <w:rsid w:val="00D54FDC"/>
    <w:rsid w:val="00D55C37"/>
    <w:rsid w:val="00D56442"/>
    <w:rsid w:val="00D606E2"/>
    <w:rsid w:val="00D60D7A"/>
    <w:rsid w:val="00D6134C"/>
    <w:rsid w:val="00D6215C"/>
    <w:rsid w:val="00D637B8"/>
    <w:rsid w:val="00D65250"/>
    <w:rsid w:val="00D67767"/>
    <w:rsid w:val="00D702F2"/>
    <w:rsid w:val="00D721F5"/>
    <w:rsid w:val="00D7521A"/>
    <w:rsid w:val="00D764D6"/>
    <w:rsid w:val="00D80AC6"/>
    <w:rsid w:val="00D81C4D"/>
    <w:rsid w:val="00D83274"/>
    <w:rsid w:val="00D834F9"/>
    <w:rsid w:val="00D846E6"/>
    <w:rsid w:val="00D8492E"/>
    <w:rsid w:val="00D8493A"/>
    <w:rsid w:val="00D84CD0"/>
    <w:rsid w:val="00D84CD5"/>
    <w:rsid w:val="00D865A1"/>
    <w:rsid w:val="00D86A8B"/>
    <w:rsid w:val="00D86E00"/>
    <w:rsid w:val="00D90AE6"/>
    <w:rsid w:val="00D91162"/>
    <w:rsid w:val="00D91EAA"/>
    <w:rsid w:val="00D9299A"/>
    <w:rsid w:val="00D92FB3"/>
    <w:rsid w:val="00D93066"/>
    <w:rsid w:val="00D9311A"/>
    <w:rsid w:val="00D96790"/>
    <w:rsid w:val="00D972BF"/>
    <w:rsid w:val="00D97D76"/>
    <w:rsid w:val="00DA017A"/>
    <w:rsid w:val="00DA0846"/>
    <w:rsid w:val="00DA2DA0"/>
    <w:rsid w:val="00DA2E6F"/>
    <w:rsid w:val="00DA4017"/>
    <w:rsid w:val="00DA4B11"/>
    <w:rsid w:val="00DA537B"/>
    <w:rsid w:val="00DA5D57"/>
    <w:rsid w:val="00DA6B28"/>
    <w:rsid w:val="00DB1FC2"/>
    <w:rsid w:val="00DB2130"/>
    <w:rsid w:val="00DB3401"/>
    <w:rsid w:val="00DB3BF2"/>
    <w:rsid w:val="00DB5F0A"/>
    <w:rsid w:val="00DB7AC2"/>
    <w:rsid w:val="00DB7EF1"/>
    <w:rsid w:val="00DC213A"/>
    <w:rsid w:val="00DC4BDF"/>
    <w:rsid w:val="00DC6818"/>
    <w:rsid w:val="00DD025F"/>
    <w:rsid w:val="00DD0937"/>
    <w:rsid w:val="00DD1170"/>
    <w:rsid w:val="00DD1398"/>
    <w:rsid w:val="00DD23D1"/>
    <w:rsid w:val="00DD2DA6"/>
    <w:rsid w:val="00DD3F0D"/>
    <w:rsid w:val="00DD5725"/>
    <w:rsid w:val="00DD5D31"/>
    <w:rsid w:val="00DD674A"/>
    <w:rsid w:val="00DD6DFF"/>
    <w:rsid w:val="00DD7F61"/>
    <w:rsid w:val="00DE10D0"/>
    <w:rsid w:val="00DE11DB"/>
    <w:rsid w:val="00DE2388"/>
    <w:rsid w:val="00DE2F74"/>
    <w:rsid w:val="00DE4678"/>
    <w:rsid w:val="00DE52C8"/>
    <w:rsid w:val="00DE72FB"/>
    <w:rsid w:val="00DF02C9"/>
    <w:rsid w:val="00DF0BB5"/>
    <w:rsid w:val="00DF13F0"/>
    <w:rsid w:val="00DF3057"/>
    <w:rsid w:val="00DF3A6B"/>
    <w:rsid w:val="00DF3D45"/>
    <w:rsid w:val="00DF4DE3"/>
    <w:rsid w:val="00DF6C24"/>
    <w:rsid w:val="00DF6DAE"/>
    <w:rsid w:val="00DF7389"/>
    <w:rsid w:val="00E00A57"/>
    <w:rsid w:val="00E01390"/>
    <w:rsid w:val="00E013AA"/>
    <w:rsid w:val="00E0242F"/>
    <w:rsid w:val="00E02808"/>
    <w:rsid w:val="00E02FCD"/>
    <w:rsid w:val="00E03C36"/>
    <w:rsid w:val="00E05FDA"/>
    <w:rsid w:val="00E0692E"/>
    <w:rsid w:val="00E07326"/>
    <w:rsid w:val="00E0766A"/>
    <w:rsid w:val="00E14040"/>
    <w:rsid w:val="00E14F15"/>
    <w:rsid w:val="00E16934"/>
    <w:rsid w:val="00E16D86"/>
    <w:rsid w:val="00E174B8"/>
    <w:rsid w:val="00E20EA5"/>
    <w:rsid w:val="00E2277B"/>
    <w:rsid w:val="00E247B5"/>
    <w:rsid w:val="00E25606"/>
    <w:rsid w:val="00E2683D"/>
    <w:rsid w:val="00E26B38"/>
    <w:rsid w:val="00E30C85"/>
    <w:rsid w:val="00E315D3"/>
    <w:rsid w:val="00E3175D"/>
    <w:rsid w:val="00E32F36"/>
    <w:rsid w:val="00E33DAF"/>
    <w:rsid w:val="00E33EC6"/>
    <w:rsid w:val="00E34F6F"/>
    <w:rsid w:val="00E356BE"/>
    <w:rsid w:val="00E36413"/>
    <w:rsid w:val="00E377E4"/>
    <w:rsid w:val="00E405D4"/>
    <w:rsid w:val="00E4095F"/>
    <w:rsid w:val="00E40FB7"/>
    <w:rsid w:val="00E426EE"/>
    <w:rsid w:val="00E4334C"/>
    <w:rsid w:val="00E43FE0"/>
    <w:rsid w:val="00E440A5"/>
    <w:rsid w:val="00E44312"/>
    <w:rsid w:val="00E477D1"/>
    <w:rsid w:val="00E51491"/>
    <w:rsid w:val="00E55520"/>
    <w:rsid w:val="00E55D41"/>
    <w:rsid w:val="00E568BF"/>
    <w:rsid w:val="00E57EF1"/>
    <w:rsid w:val="00E6069A"/>
    <w:rsid w:val="00E60D51"/>
    <w:rsid w:val="00E61D22"/>
    <w:rsid w:val="00E61FAB"/>
    <w:rsid w:val="00E62360"/>
    <w:rsid w:val="00E62E9A"/>
    <w:rsid w:val="00E64C84"/>
    <w:rsid w:val="00E64E00"/>
    <w:rsid w:val="00E653D1"/>
    <w:rsid w:val="00E66ADA"/>
    <w:rsid w:val="00E67088"/>
    <w:rsid w:val="00E6798F"/>
    <w:rsid w:val="00E71D24"/>
    <w:rsid w:val="00E71EE8"/>
    <w:rsid w:val="00E72C68"/>
    <w:rsid w:val="00E72DB5"/>
    <w:rsid w:val="00E74E4E"/>
    <w:rsid w:val="00E74ECD"/>
    <w:rsid w:val="00E760EB"/>
    <w:rsid w:val="00E769A1"/>
    <w:rsid w:val="00E76FE7"/>
    <w:rsid w:val="00E77190"/>
    <w:rsid w:val="00E7736E"/>
    <w:rsid w:val="00E80E0A"/>
    <w:rsid w:val="00E836BB"/>
    <w:rsid w:val="00E836EC"/>
    <w:rsid w:val="00E83F7E"/>
    <w:rsid w:val="00E84EB9"/>
    <w:rsid w:val="00E8569F"/>
    <w:rsid w:val="00E85861"/>
    <w:rsid w:val="00E86517"/>
    <w:rsid w:val="00E87CD1"/>
    <w:rsid w:val="00E90C0D"/>
    <w:rsid w:val="00E91180"/>
    <w:rsid w:val="00E92858"/>
    <w:rsid w:val="00E92AF9"/>
    <w:rsid w:val="00E95AB5"/>
    <w:rsid w:val="00E97837"/>
    <w:rsid w:val="00EA2611"/>
    <w:rsid w:val="00EA2C81"/>
    <w:rsid w:val="00EA4D7E"/>
    <w:rsid w:val="00EA5DEC"/>
    <w:rsid w:val="00EA6099"/>
    <w:rsid w:val="00EA695D"/>
    <w:rsid w:val="00EB1209"/>
    <w:rsid w:val="00EB1703"/>
    <w:rsid w:val="00EB26C5"/>
    <w:rsid w:val="00EB40CD"/>
    <w:rsid w:val="00EB4338"/>
    <w:rsid w:val="00EB43E3"/>
    <w:rsid w:val="00EB4C0A"/>
    <w:rsid w:val="00EB534D"/>
    <w:rsid w:val="00EB5394"/>
    <w:rsid w:val="00EC05D3"/>
    <w:rsid w:val="00EC141F"/>
    <w:rsid w:val="00EC2035"/>
    <w:rsid w:val="00EC3DF3"/>
    <w:rsid w:val="00EC4C8B"/>
    <w:rsid w:val="00EC4FF5"/>
    <w:rsid w:val="00EC51EA"/>
    <w:rsid w:val="00EC7161"/>
    <w:rsid w:val="00ED0159"/>
    <w:rsid w:val="00ED0CDC"/>
    <w:rsid w:val="00ED1E46"/>
    <w:rsid w:val="00ED1F3D"/>
    <w:rsid w:val="00ED2134"/>
    <w:rsid w:val="00ED2FB1"/>
    <w:rsid w:val="00ED3417"/>
    <w:rsid w:val="00ED492C"/>
    <w:rsid w:val="00ED569C"/>
    <w:rsid w:val="00ED5EC7"/>
    <w:rsid w:val="00EE02C1"/>
    <w:rsid w:val="00EE0303"/>
    <w:rsid w:val="00EE051F"/>
    <w:rsid w:val="00EE164F"/>
    <w:rsid w:val="00EE21FF"/>
    <w:rsid w:val="00EE4888"/>
    <w:rsid w:val="00EE63AA"/>
    <w:rsid w:val="00EE787B"/>
    <w:rsid w:val="00EF213C"/>
    <w:rsid w:val="00EF2B3B"/>
    <w:rsid w:val="00EF2DB7"/>
    <w:rsid w:val="00EF3A2F"/>
    <w:rsid w:val="00EF43FF"/>
    <w:rsid w:val="00EF479F"/>
    <w:rsid w:val="00EF6093"/>
    <w:rsid w:val="00EF64EF"/>
    <w:rsid w:val="00EF6792"/>
    <w:rsid w:val="00EF7D5D"/>
    <w:rsid w:val="00F01177"/>
    <w:rsid w:val="00F05DA7"/>
    <w:rsid w:val="00F10B34"/>
    <w:rsid w:val="00F11625"/>
    <w:rsid w:val="00F12E10"/>
    <w:rsid w:val="00F12F74"/>
    <w:rsid w:val="00F14786"/>
    <w:rsid w:val="00F17180"/>
    <w:rsid w:val="00F17FAF"/>
    <w:rsid w:val="00F20075"/>
    <w:rsid w:val="00F21212"/>
    <w:rsid w:val="00F2509A"/>
    <w:rsid w:val="00F254E3"/>
    <w:rsid w:val="00F26EF5"/>
    <w:rsid w:val="00F278F0"/>
    <w:rsid w:val="00F30C5C"/>
    <w:rsid w:val="00F31611"/>
    <w:rsid w:val="00F31F35"/>
    <w:rsid w:val="00F341C2"/>
    <w:rsid w:val="00F3446A"/>
    <w:rsid w:val="00F348C0"/>
    <w:rsid w:val="00F35310"/>
    <w:rsid w:val="00F35623"/>
    <w:rsid w:val="00F37794"/>
    <w:rsid w:val="00F37D4D"/>
    <w:rsid w:val="00F42D1C"/>
    <w:rsid w:val="00F43E7A"/>
    <w:rsid w:val="00F456A5"/>
    <w:rsid w:val="00F45BE7"/>
    <w:rsid w:val="00F46547"/>
    <w:rsid w:val="00F46AEC"/>
    <w:rsid w:val="00F472B2"/>
    <w:rsid w:val="00F50514"/>
    <w:rsid w:val="00F50E06"/>
    <w:rsid w:val="00F51664"/>
    <w:rsid w:val="00F52CC0"/>
    <w:rsid w:val="00F52DFF"/>
    <w:rsid w:val="00F54B10"/>
    <w:rsid w:val="00F55063"/>
    <w:rsid w:val="00F55491"/>
    <w:rsid w:val="00F603FB"/>
    <w:rsid w:val="00F60A4F"/>
    <w:rsid w:val="00F60CB4"/>
    <w:rsid w:val="00F61792"/>
    <w:rsid w:val="00F617AD"/>
    <w:rsid w:val="00F61AA4"/>
    <w:rsid w:val="00F61FAA"/>
    <w:rsid w:val="00F62207"/>
    <w:rsid w:val="00F623C2"/>
    <w:rsid w:val="00F624D7"/>
    <w:rsid w:val="00F63EDB"/>
    <w:rsid w:val="00F647EF"/>
    <w:rsid w:val="00F64A13"/>
    <w:rsid w:val="00F65A7F"/>
    <w:rsid w:val="00F6646A"/>
    <w:rsid w:val="00F67552"/>
    <w:rsid w:val="00F7040A"/>
    <w:rsid w:val="00F70CD3"/>
    <w:rsid w:val="00F70E53"/>
    <w:rsid w:val="00F70EC4"/>
    <w:rsid w:val="00F73085"/>
    <w:rsid w:val="00F73EC8"/>
    <w:rsid w:val="00F7510F"/>
    <w:rsid w:val="00F75269"/>
    <w:rsid w:val="00F762DE"/>
    <w:rsid w:val="00F77C2E"/>
    <w:rsid w:val="00F80900"/>
    <w:rsid w:val="00F8147C"/>
    <w:rsid w:val="00F84212"/>
    <w:rsid w:val="00F85207"/>
    <w:rsid w:val="00F86C94"/>
    <w:rsid w:val="00F870E2"/>
    <w:rsid w:val="00F87BEE"/>
    <w:rsid w:val="00F90354"/>
    <w:rsid w:val="00F91847"/>
    <w:rsid w:val="00F92363"/>
    <w:rsid w:val="00F92CFD"/>
    <w:rsid w:val="00F9346C"/>
    <w:rsid w:val="00F93943"/>
    <w:rsid w:val="00F946B3"/>
    <w:rsid w:val="00F95518"/>
    <w:rsid w:val="00F95E41"/>
    <w:rsid w:val="00F95E67"/>
    <w:rsid w:val="00F97CD4"/>
    <w:rsid w:val="00FA2939"/>
    <w:rsid w:val="00FA4083"/>
    <w:rsid w:val="00FA69D7"/>
    <w:rsid w:val="00FA7224"/>
    <w:rsid w:val="00FA782F"/>
    <w:rsid w:val="00FA78F0"/>
    <w:rsid w:val="00FB23AA"/>
    <w:rsid w:val="00FB267B"/>
    <w:rsid w:val="00FB3AF8"/>
    <w:rsid w:val="00FB3E91"/>
    <w:rsid w:val="00FB57C4"/>
    <w:rsid w:val="00FB5E8F"/>
    <w:rsid w:val="00FC0EBA"/>
    <w:rsid w:val="00FC12E9"/>
    <w:rsid w:val="00FC2610"/>
    <w:rsid w:val="00FC3A9C"/>
    <w:rsid w:val="00FC40D2"/>
    <w:rsid w:val="00FC53B7"/>
    <w:rsid w:val="00FC571D"/>
    <w:rsid w:val="00FC7554"/>
    <w:rsid w:val="00FD0FB3"/>
    <w:rsid w:val="00FD261F"/>
    <w:rsid w:val="00FD3C4F"/>
    <w:rsid w:val="00FD40EE"/>
    <w:rsid w:val="00FD4A33"/>
    <w:rsid w:val="00FD5CE8"/>
    <w:rsid w:val="00FD5D2A"/>
    <w:rsid w:val="00FD656A"/>
    <w:rsid w:val="00FE02DF"/>
    <w:rsid w:val="00FE25DF"/>
    <w:rsid w:val="00FE26D1"/>
    <w:rsid w:val="00FE280E"/>
    <w:rsid w:val="00FE3106"/>
    <w:rsid w:val="00FE36A5"/>
    <w:rsid w:val="00FE4060"/>
    <w:rsid w:val="00FE4632"/>
    <w:rsid w:val="00FE4DD2"/>
    <w:rsid w:val="00FE5285"/>
    <w:rsid w:val="00FE58E7"/>
    <w:rsid w:val="00FE7DBD"/>
    <w:rsid w:val="00FE7F56"/>
    <w:rsid w:val="00FF08BD"/>
    <w:rsid w:val="00FF1323"/>
    <w:rsid w:val="00FF2DC0"/>
    <w:rsid w:val="00FF5239"/>
    <w:rsid w:val="00FF67EA"/>
    <w:rsid w:val="00FF7083"/>
    <w:rsid w:val="00FF729C"/>
    <w:rsid w:val="00FF7901"/>
    <w:rsid w:val="02F432DE"/>
    <w:rsid w:val="02F81858"/>
    <w:rsid w:val="06D7C81D"/>
    <w:rsid w:val="07623D39"/>
    <w:rsid w:val="0C8967AF"/>
    <w:rsid w:val="18A471AE"/>
    <w:rsid w:val="18A74C86"/>
    <w:rsid w:val="1AE4DC55"/>
    <w:rsid w:val="1AEB860F"/>
    <w:rsid w:val="1BFA8147"/>
    <w:rsid w:val="1FD6AD55"/>
    <w:rsid w:val="20900361"/>
    <w:rsid w:val="27BBBEF0"/>
    <w:rsid w:val="30A78D76"/>
    <w:rsid w:val="313CF9C2"/>
    <w:rsid w:val="3A22139C"/>
    <w:rsid w:val="3AAFF707"/>
    <w:rsid w:val="3DDD52A1"/>
    <w:rsid w:val="3FC61E51"/>
    <w:rsid w:val="404F9BF2"/>
    <w:rsid w:val="444A4CCB"/>
    <w:rsid w:val="47965F0B"/>
    <w:rsid w:val="4C24BC22"/>
    <w:rsid w:val="4ED74451"/>
    <w:rsid w:val="53C3FC8D"/>
    <w:rsid w:val="55958223"/>
    <w:rsid w:val="5600C447"/>
    <w:rsid w:val="58D64B59"/>
    <w:rsid w:val="59F48E96"/>
    <w:rsid w:val="5A934224"/>
    <w:rsid w:val="5B15DA6E"/>
    <w:rsid w:val="5BDE43A5"/>
    <w:rsid w:val="6025150B"/>
    <w:rsid w:val="696EE4F7"/>
    <w:rsid w:val="69F283CD"/>
    <w:rsid w:val="6ADA5775"/>
    <w:rsid w:val="6D5680AD"/>
    <w:rsid w:val="6EFFF16F"/>
    <w:rsid w:val="6F7A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61582B"/>
  <w15:docId w15:val="{C2F0EDF6-E0E0-4CBB-A2E1-7D91336B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22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rsid w:val="00545F55"/>
    <w:pPr>
      <w:spacing w:line="280" w:lineRule="atLeast"/>
      <w:outlineLvl w:val="0"/>
    </w:pPr>
    <w:rPr>
      <w:rFonts w:cs="Arial"/>
      <w:b/>
      <w:bCs/>
      <w:caps/>
      <w:sz w:val="24"/>
      <w:szCs w:val="32"/>
    </w:rPr>
  </w:style>
  <w:style w:type="paragraph" w:styleId="Overskrift2">
    <w:name w:val="heading 2"/>
    <w:basedOn w:val="Normal"/>
    <w:next w:val="Normal"/>
    <w:qFormat/>
    <w:rsid w:val="00DD4367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45F55"/>
    <w:pPr>
      <w:outlineLvl w:val="2"/>
    </w:pPr>
    <w:rPr>
      <w:rFonts w:cs="Arial"/>
      <w:b/>
      <w:bCs/>
      <w:caps/>
      <w:szCs w:val="26"/>
    </w:rPr>
  </w:style>
  <w:style w:type="paragraph" w:styleId="Overskrift4">
    <w:name w:val="heading 4"/>
    <w:basedOn w:val="Normal"/>
    <w:next w:val="Normal"/>
    <w:qFormat/>
    <w:rsid w:val="00402DA6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qFormat/>
    <w:rsid w:val="00402DA6"/>
    <w:pPr>
      <w:outlineLvl w:val="4"/>
    </w:pPr>
    <w:rPr>
      <w:bCs/>
      <w:iCs/>
      <w:szCs w:val="26"/>
    </w:rPr>
  </w:style>
  <w:style w:type="paragraph" w:styleId="Overskrift6">
    <w:name w:val="heading 6"/>
    <w:basedOn w:val="Normal"/>
    <w:next w:val="Normal"/>
    <w:qFormat/>
    <w:rsid w:val="00402DA6"/>
    <w:pPr>
      <w:outlineLvl w:val="5"/>
    </w:pPr>
    <w:rPr>
      <w:bCs/>
    </w:rPr>
  </w:style>
  <w:style w:type="paragraph" w:styleId="Overskrift7">
    <w:name w:val="heading 7"/>
    <w:basedOn w:val="Normal"/>
    <w:next w:val="Normal"/>
    <w:qFormat/>
    <w:rsid w:val="00402DA6"/>
    <w:pPr>
      <w:outlineLvl w:val="6"/>
    </w:pPr>
  </w:style>
  <w:style w:type="paragraph" w:styleId="Overskrift8">
    <w:name w:val="heading 8"/>
    <w:basedOn w:val="Normal"/>
    <w:next w:val="Normal"/>
    <w:qFormat/>
    <w:rsid w:val="00402DA6"/>
    <w:pPr>
      <w:outlineLvl w:val="7"/>
    </w:pPr>
    <w:rPr>
      <w:iCs/>
    </w:rPr>
  </w:style>
  <w:style w:type="paragraph" w:styleId="Overskrift9">
    <w:name w:val="heading 9"/>
    <w:basedOn w:val="Normal"/>
    <w:next w:val="Normal"/>
    <w:qFormat/>
    <w:rsid w:val="00402DA6"/>
    <w:pPr>
      <w:outlineLvl w:val="8"/>
    </w:pPr>
    <w:rPr>
      <w:rFonts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2"/>
      </w:numPr>
    </w:pPr>
  </w:style>
  <w:style w:type="numbering" w:styleId="1ai">
    <w:name w:val="Outline List 1"/>
    <w:basedOn w:val="Ingenoversigt"/>
    <w:semiHidden/>
    <w:rsid w:val="005802EE"/>
    <w:pPr>
      <w:numPr>
        <w:numId w:val="3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4"/>
      </w:numPr>
    </w:pPr>
  </w:style>
  <w:style w:type="paragraph" w:styleId="Bloktekst">
    <w:name w:val="Block Text"/>
    <w:basedOn w:val="Normal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semiHidden/>
    <w:rsid w:val="005802EE"/>
    <w:pPr>
      <w:spacing w:after="120"/>
    </w:pPr>
  </w:style>
  <w:style w:type="paragraph" w:styleId="Brdtekst2">
    <w:name w:val="Body Text 2"/>
    <w:basedOn w:val="Normal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5802EE"/>
    <w:pPr>
      <w:ind w:firstLine="210"/>
    </w:pPr>
  </w:style>
  <w:style w:type="paragraph" w:styleId="Brdtekstindrykning">
    <w:name w:val="Body Text Indent"/>
    <w:basedOn w:val="Normal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5802EE"/>
    <w:pPr>
      <w:ind w:firstLine="210"/>
    </w:pPr>
  </w:style>
  <w:style w:type="paragraph" w:styleId="Brdtekstindrykning2">
    <w:name w:val="Body Text Indent 2"/>
    <w:basedOn w:val="Normal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qFormat/>
    <w:rsid w:val="005802EE"/>
    <w:rPr>
      <w:b/>
      <w:bCs/>
      <w:sz w:val="16"/>
      <w:szCs w:val="20"/>
    </w:rPr>
  </w:style>
  <w:style w:type="paragraph" w:styleId="Sluthilsen">
    <w:name w:val="Closing"/>
    <w:basedOn w:val="Normal"/>
    <w:semiHidden/>
    <w:rsid w:val="005802EE"/>
    <w:pPr>
      <w:ind w:left="4252"/>
    </w:pPr>
  </w:style>
  <w:style w:type="paragraph" w:styleId="Dato">
    <w:name w:val="Date"/>
    <w:basedOn w:val="Normal"/>
    <w:next w:val="Normal"/>
    <w:semiHidden/>
    <w:rsid w:val="005802EE"/>
  </w:style>
  <w:style w:type="paragraph" w:styleId="Mailsignatur">
    <w:name w:val="E-mail Signature"/>
    <w:basedOn w:val="Normal"/>
    <w:semiHidden/>
    <w:rsid w:val="005802EE"/>
  </w:style>
  <w:style w:type="character" w:styleId="Fremhv">
    <w:name w:val="Emphasis"/>
    <w:basedOn w:val="Standardskrifttypeiafsnit"/>
    <w:qFormat/>
    <w:rsid w:val="005802EE"/>
    <w:rPr>
      <w:i/>
      <w:iCs/>
    </w:rPr>
  </w:style>
  <w:style w:type="character" w:styleId="Slutnotehenvisning">
    <w:name w:val="endnote reference"/>
    <w:basedOn w:val="Standardskrifttypeiafsnit"/>
    <w:rsid w:val="005802EE"/>
    <w:rPr>
      <w:rFonts w:ascii="Verdana" w:hAnsi="Verdana"/>
      <w:sz w:val="14"/>
      <w:vertAlign w:val="superscript"/>
    </w:rPr>
  </w:style>
  <w:style w:type="paragraph" w:styleId="Slutnotetekst">
    <w:name w:val="endnote text"/>
    <w:basedOn w:val="Normal"/>
    <w:rsid w:val="005802EE"/>
    <w:pPr>
      <w:spacing w:line="180" w:lineRule="atLeast"/>
    </w:pPr>
    <w:rPr>
      <w:sz w:val="14"/>
      <w:szCs w:val="20"/>
    </w:rPr>
  </w:style>
  <w:style w:type="paragraph" w:styleId="Modtageradresse">
    <w:name w:val="envelope address"/>
    <w:basedOn w:val="Normal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semiHidden/>
    <w:rsid w:val="005802E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semiHidden/>
    <w:rsid w:val="005802EE"/>
    <w:rPr>
      <w:rFonts w:ascii="Verdana" w:hAnsi="Verdana"/>
      <w:sz w:val="14"/>
      <w:vertAlign w:val="superscript"/>
    </w:rPr>
  </w:style>
  <w:style w:type="paragraph" w:styleId="Fodnotetekst">
    <w:name w:val="footnote text"/>
    <w:basedOn w:val="Normal"/>
    <w:semiHidden/>
    <w:rsid w:val="005802EE"/>
    <w:pPr>
      <w:spacing w:line="180" w:lineRule="atLeast"/>
    </w:pPr>
    <w:rPr>
      <w:sz w:val="14"/>
      <w:szCs w:val="20"/>
    </w:rPr>
  </w:style>
  <w:style w:type="character" w:styleId="HTML-akronym">
    <w:name w:val="HTML Acronym"/>
    <w:basedOn w:val="Standardskrifttypeiafsnit"/>
    <w:semiHidden/>
    <w:rsid w:val="005802EE"/>
  </w:style>
  <w:style w:type="paragraph" w:styleId="HTML-adresse">
    <w:name w:val="HTML Address"/>
    <w:basedOn w:val="Normal"/>
    <w:semiHidden/>
    <w:rsid w:val="005802EE"/>
    <w:rPr>
      <w:i/>
      <w:iCs/>
    </w:rPr>
  </w:style>
  <w:style w:type="character" w:styleId="HTML-citat">
    <w:name w:val="HTML Cite"/>
    <w:basedOn w:val="Standardskrifttypeiafsnit"/>
    <w:semiHidden/>
    <w:rsid w:val="005802EE"/>
    <w:rPr>
      <w:i/>
      <w:iCs/>
    </w:rPr>
  </w:style>
  <w:style w:type="character" w:styleId="HTML-kode">
    <w:name w:val="HTML Code"/>
    <w:basedOn w:val="Standardskrifttypeiafsnit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semiHidden/>
    <w:rsid w:val="005802EE"/>
    <w:rPr>
      <w:i/>
      <w:iCs/>
    </w:rPr>
  </w:style>
  <w:style w:type="character" w:styleId="HTML-tastatur">
    <w:name w:val="HTML Keyboard"/>
    <w:basedOn w:val="Standardskrifttypeiafsnit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5802E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5802EE"/>
    <w:rPr>
      <w:i/>
      <w:iCs/>
    </w:rPr>
  </w:style>
  <w:style w:type="character" w:styleId="Linjenummer">
    <w:name w:val="line number"/>
    <w:basedOn w:val="Standardskrifttypeiafsnit"/>
    <w:semiHidden/>
    <w:rsid w:val="005802EE"/>
  </w:style>
  <w:style w:type="paragraph" w:styleId="Liste">
    <w:name w:val="List"/>
    <w:basedOn w:val="Normal"/>
    <w:semiHidden/>
    <w:rsid w:val="005802EE"/>
    <w:pPr>
      <w:ind w:left="283" w:hanging="283"/>
    </w:pPr>
  </w:style>
  <w:style w:type="paragraph" w:styleId="Liste2">
    <w:name w:val="List 2"/>
    <w:basedOn w:val="Normal"/>
    <w:semiHidden/>
    <w:rsid w:val="005802EE"/>
    <w:pPr>
      <w:ind w:left="566" w:hanging="283"/>
    </w:pPr>
  </w:style>
  <w:style w:type="paragraph" w:styleId="Liste3">
    <w:name w:val="List 3"/>
    <w:basedOn w:val="Normal"/>
    <w:semiHidden/>
    <w:rsid w:val="005802EE"/>
    <w:pPr>
      <w:ind w:left="849" w:hanging="283"/>
    </w:pPr>
  </w:style>
  <w:style w:type="paragraph" w:styleId="Liste4">
    <w:name w:val="List 4"/>
    <w:basedOn w:val="Normal"/>
    <w:semiHidden/>
    <w:rsid w:val="005802EE"/>
    <w:pPr>
      <w:ind w:left="1132" w:hanging="283"/>
    </w:pPr>
  </w:style>
  <w:style w:type="paragraph" w:styleId="Liste5">
    <w:name w:val="List 5"/>
    <w:basedOn w:val="Normal"/>
    <w:semiHidden/>
    <w:rsid w:val="005802EE"/>
    <w:pPr>
      <w:ind w:left="1415" w:hanging="283"/>
    </w:pPr>
  </w:style>
  <w:style w:type="paragraph" w:styleId="Opstilling-punkttegn">
    <w:name w:val="List Bullet"/>
    <w:basedOn w:val="Normal"/>
    <w:semiHidden/>
    <w:rsid w:val="005802EE"/>
    <w:pPr>
      <w:numPr>
        <w:numId w:val="5"/>
      </w:numPr>
    </w:pPr>
  </w:style>
  <w:style w:type="paragraph" w:styleId="Opstilling-punkttegn2">
    <w:name w:val="List Bullet 2"/>
    <w:basedOn w:val="Normal"/>
    <w:semiHidden/>
    <w:rsid w:val="005802EE"/>
    <w:pPr>
      <w:numPr>
        <w:numId w:val="6"/>
      </w:numPr>
    </w:pPr>
  </w:style>
  <w:style w:type="paragraph" w:styleId="Opstilling-punkttegn3">
    <w:name w:val="List Bullet 3"/>
    <w:basedOn w:val="Normal"/>
    <w:semiHidden/>
    <w:rsid w:val="005802EE"/>
    <w:pPr>
      <w:numPr>
        <w:numId w:val="7"/>
      </w:numPr>
    </w:pPr>
  </w:style>
  <w:style w:type="paragraph" w:styleId="Opstilling-punkttegn4">
    <w:name w:val="List Bullet 4"/>
    <w:basedOn w:val="Normal"/>
    <w:semiHidden/>
    <w:rsid w:val="005802EE"/>
    <w:pPr>
      <w:numPr>
        <w:numId w:val="8"/>
      </w:numPr>
    </w:pPr>
  </w:style>
  <w:style w:type="paragraph" w:styleId="Opstilling-punkttegn5">
    <w:name w:val="List Bullet 5"/>
    <w:basedOn w:val="Normal"/>
    <w:semiHidden/>
    <w:rsid w:val="005802EE"/>
    <w:pPr>
      <w:numPr>
        <w:numId w:val="9"/>
      </w:numPr>
    </w:pPr>
  </w:style>
  <w:style w:type="paragraph" w:styleId="Opstilling-forts">
    <w:name w:val="List Continue"/>
    <w:basedOn w:val="Normal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semiHidden/>
    <w:rsid w:val="005802EE"/>
    <w:pPr>
      <w:numPr>
        <w:numId w:val="10"/>
      </w:numPr>
    </w:pPr>
  </w:style>
  <w:style w:type="paragraph" w:styleId="Opstilling-talellerbogst2">
    <w:name w:val="List Number 2"/>
    <w:basedOn w:val="Normal"/>
    <w:semiHidden/>
    <w:rsid w:val="005802EE"/>
    <w:pPr>
      <w:numPr>
        <w:numId w:val="11"/>
      </w:numPr>
    </w:pPr>
  </w:style>
  <w:style w:type="paragraph" w:styleId="Opstilling-talellerbogst3">
    <w:name w:val="List Number 3"/>
    <w:basedOn w:val="Normal"/>
    <w:semiHidden/>
    <w:rsid w:val="005802EE"/>
    <w:pPr>
      <w:numPr>
        <w:numId w:val="12"/>
      </w:numPr>
    </w:pPr>
  </w:style>
  <w:style w:type="paragraph" w:styleId="Opstilling-talellerbogst4">
    <w:name w:val="List Number 4"/>
    <w:basedOn w:val="Normal"/>
    <w:semiHidden/>
    <w:rsid w:val="005802EE"/>
    <w:pPr>
      <w:numPr>
        <w:numId w:val="13"/>
      </w:numPr>
    </w:pPr>
  </w:style>
  <w:style w:type="paragraph" w:styleId="Opstilling-talellerbogst5">
    <w:name w:val="List Number 5"/>
    <w:basedOn w:val="Normal"/>
    <w:semiHidden/>
    <w:rsid w:val="005802EE"/>
    <w:pPr>
      <w:numPr>
        <w:numId w:val="14"/>
      </w:numPr>
    </w:pPr>
  </w:style>
  <w:style w:type="paragraph" w:styleId="Brevhoved">
    <w:name w:val="Message Header"/>
    <w:basedOn w:val="Normal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semiHidden/>
    <w:rsid w:val="005802EE"/>
  </w:style>
  <w:style w:type="paragraph" w:styleId="Almindeligtekst">
    <w:name w:val="Plain Text"/>
    <w:basedOn w:val="Normal"/>
    <w:semiHidden/>
    <w:rsid w:val="005802E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5802EE"/>
  </w:style>
  <w:style w:type="paragraph" w:styleId="Underskrift">
    <w:name w:val="Signature"/>
    <w:basedOn w:val="Normal"/>
    <w:semiHidden/>
    <w:rsid w:val="005802EE"/>
    <w:pPr>
      <w:ind w:left="4252"/>
    </w:pPr>
  </w:style>
  <w:style w:type="character" w:styleId="Strk">
    <w:name w:val="Strong"/>
    <w:basedOn w:val="Standardskrifttypeiafsnit"/>
    <w:qFormat/>
    <w:rsid w:val="005802EE"/>
    <w:rPr>
      <w:b/>
      <w:bCs/>
    </w:rPr>
  </w:style>
  <w:style w:type="paragraph" w:styleId="Undertitel">
    <w:name w:val="Subtitle"/>
    <w:basedOn w:val="Normal"/>
    <w:qFormat/>
    <w:rsid w:val="005802EE"/>
    <w:pPr>
      <w:spacing w:after="60"/>
      <w:jc w:val="center"/>
      <w:outlineLvl w:val="1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5802E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semiHidden/>
    <w:rsid w:val="003E6170"/>
    <w:rPr>
      <w:rFonts w:ascii="Verdana" w:hAnsi="Verdana"/>
      <w:color w:val="646567"/>
      <w:sz w:val="20"/>
      <w:u w:val="single"/>
    </w:rPr>
  </w:style>
  <w:style w:type="paragraph" w:styleId="Sidefod">
    <w:name w:val="footer"/>
    <w:basedOn w:val="Normal"/>
    <w:semiHidden/>
    <w:rsid w:val="005802EE"/>
    <w:pPr>
      <w:tabs>
        <w:tab w:val="center" w:pos="4819"/>
        <w:tab w:val="right" w:pos="9638"/>
      </w:tabs>
      <w:spacing w:line="180" w:lineRule="atLeast"/>
    </w:pPr>
    <w:rPr>
      <w:color w:val="067E4B"/>
      <w:sz w:val="14"/>
    </w:rPr>
  </w:style>
  <w:style w:type="paragraph" w:styleId="Sidehoved">
    <w:name w:val="header"/>
    <w:basedOn w:val="Normal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uiPriority w:val="99"/>
    <w:rsid w:val="003E6170"/>
    <w:rPr>
      <w:rFonts w:ascii="Verdana" w:hAnsi="Verdana"/>
      <w:color w:val="003366"/>
      <w:sz w:val="20"/>
      <w:u w:val="single"/>
    </w:rPr>
  </w:style>
  <w:style w:type="character" w:styleId="Sidetal">
    <w:name w:val="page number"/>
    <w:basedOn w:val="Standardskrifttypeiafsnit"/>
    <w:semiHidden/>
    <w:rsid w:val="005802EE"/>
    <w:rPr>
      <w:rFonts w:ascii="Verdana" w:hAnsi="Verdana"/>
      <w:sz w:val="14"/>
    </w:rPr>
  </w:style>
  <w:style w:type="paragraph" w:customStyle="1" w:styleId="Normal-Bullet">
    <w:name w:val="Normal - Bullet"/>
    <w:basedOn w:val="Normal"/>
    <w:rsid w:val="00BC3C7C"/>
    <w:pPr>
      <w:numPr>
        <w:numId w:val="15"/>
      </w:numPr>
    </w:pPr>
    <w:rPr>
      <w:lang w:val="en-GB"/>
    </w:rPr>
  </w:style>
  <w:style w:type="paragraph" w:styleId="Indholdsfortegnelse6">
    <w:name w:val="toc 6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ormal-Numbering">
    <w:name w:val="Normal - Numbering"/>
    <w:basedOn w:val="Normal"/>
    <w:rsid w:val="00DE207B"/>
    <w:pPr>
      <w:numPr>
        <w:numId w:val="16"/>
      </w:numPr>
    </w:pPr>
  </w:style>
  <w:style w:type="paragraph" w:customStyle="1" w:styleId="Normal-Tabletext">
    <w:name w:val="Normal - Table text"/>
    <w:basedOn w:val="Normal"/>
    <w:semiHidden/>
    <w:rsid w:val="009D3340"/>
    <w:pPr>
      <w:spacing w:line="220" w:lineRule="atLeast"/>
    </w:pPr>
    <w:rPr>
      <w:sz w:val="18"/>
    </w:rPr>
  </w:style>
  <w:style w:type="paragraph" w:customStyle="1" w:styleId="Normal-TableHeading">
    <w:name w:val="Normal - Table Heading"/>
    <w:basedOn w:val="Normal"/>
    <w:semiHidden/>
    <w:rsid w:val="00FA5A99"/>
    <w:pPr>
      <w:spacing w:line="260" w:lineRule="atLeast"/>
    </w:pPr>
    <w:rPr>
      <w:b/>
      <w:caps/>
      <w:sz w:val="18"/>
    </w:rPr>
  </w:style>
  <w:style w:type="paragraph" w:customStyle="1" w:styleId="Normal-TableColomnHeading">
    <w:name w:val="Normal - Table Colomn Heading"/>
    <w:basedOn w:val="Normal"/>
    <w:semiHidden/>
    <w:rsid w:val="00051A09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semiHidden/>
    <w:rsid w:val="003E6170"/>
    <w:pPr>
      <w:spacing w:line="220" w:lineRule="atLeast"/>
    </w:pPr>
    <w:rPr>
      <w:rFonts w:ascii="Verdana" w:hAnsi="Verdana"/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Autospacing="0" w:afterLines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Marlett" w:hAnsi="Marlett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Marlett" w:hAnsi="Marlett"/>
        <w:b/>
        <w:sz w:val="18"/>
      </w:rPr>
    </w:tblStylePr>
  </w:style>
  <w:style w:type="paragraph" w:customStyle="1" w:styleId="Normal-TableNumbers">
    <w:name w:val="Normal - Table Numbers"/>
    <w:basedOn w:val="Normal-Tabletext"/>
    <w:semiHidden/>
    <w:rsid w:val="003E6170"/>
    <w:pPr>
      <w:jc w:val="right"/>
    </w:pPr>
  </w:style>
  <w:style w:type="paragraph" w:customStyle="1" w:styleId="Normal-TableNumbersTotal">
    <w:name w:val="Normal - Table Numbers Total"/>
    <w:basedOn w:val="Normal-TableNumbers"/>
    <w:semiHidden/>
    <w:rsid w:val="003E6170"/>
    <w:rPr>
      <w:b/>
    </w:rPr>
  </w:style>
  <w:style w:type="paragraph" w:customStyle="1" w:styleId="Template">
    <w:name w:val="Template"/>
    <w:rsid w:val="00D2378B"/>
    <w:pPr>
      <w:spacing w:line="180" w:lineRule="atLeast"/>
    </w:pPr>
    <w:rPr>
      <w:rFonts w:ascii="Gill Sans MT" w:hAnsi="Gill Sans MT"/>
      <w:noProof/>
      <w:sz w:val="16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093220"/>
    <w:pPr>
      <w:ind w:left="720"/>
      <w:contextualSpacing/>
    </w:pPr>
  </w:style>
  <w:style w:type="paragraph" w:customStyle="1" w:styleId="Template-Address">
    <w:name w:val="Template - Address"/>
    <w:basedOn w:val="Template"/>
    <w:rsid w:val="00E67386"/>
    <w:pPr>
      <w:jc w:val="right"/>
    </w:pPr>
  </w:style>
  <w:style w:type="paragraph" w:customStyle="1" w:styleId="Template-Date">
    <w:name w:val="Template - Date"/>
    <w:basedOn w:val="Template-Address"/>
    <w:rsid w:val="00C43EA5"/>
    <w:rPr>
      <w:rFonts w:ascii="Times" w:hAnsi="Times"/>
      <w:b/>
      <w:sz w:val="22"/>
    </w:rPr>
  </w:style>
  <w:style w:type="table" w:styleId="Tabel-Gitter">
    <w:name w:val="Table Grid"/>
    <w:basedOn w:val="Tabel-Normal"/>
    <w:semiHidden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brev">
    <w:name w:val="Normal - Dokument overskrift brev"/>
    <w:basedOn w:val="Normal"/>
    <w:rsid w:val="00402DA6"/>
    <w:rPr>
      <w:b/>
      <w:caps/>
      <w:sz w:val="24"/>
    </w:rPr>
  </w:style>
  <w:style w:type="paragraph" w:customStyle="1" w:styleId="Normal-Table">
    <w:name w:val="Normal - Table"/>
    <w:basedOn w:val="Normal"/>
    <w:semiHidden/>
    <w:rsid w:val="00DE6A38"/>
  </w:style>
  <w:style w:type="paragraph" w:styleId="Listeoverfigurer">
    <w:name w:val="table of figures"/>
    <w:basedOn w:val="Normal"/>
    <w:next w:val="Normal"/>
    <w:semiHidden/>
    <w:rsid w:val="00BE7FBE"/>
  </w:style>
  <w:style w:type="paragraph" w:customStyle="1" w:styleId="Normal-Fremhvet">
    <w:name w:val="Normal - Fremhævet"/>
    <w:basedOn w:val="Normal"/>
    <w:rsid w:val="00FC6C23"/>
    <w:pPr>
      <w:keepNext/>
      <w:keepLines/>
    </w:pPr>
    <w:rPr>
      <w:b/>
    </w:rPr>
  </w:style>
  <w:style w:type="paragraph" w:customStyle="1" w:styleId="Normal-InsertLogo">
    <w:name w:val="Normal - Insert Logo"/>
    <w:basedOn w:val="Normal"/>
    <w:rsid w:val="00AD27DF"/>
    <w:pPr>
      <w:spacing w:line="240" w:lineRule="auto"/>
      <w:jc w:val="right"/>
    </w:pPr>
    <w:rPr>
      <w:sz w:val="2"/>
    </w:rPr>
  </w:style>
  <w:style w:type="paragraph" w:customStyle="1" w:styleId="Template-Footertekst">
    <w:name w:val="Template - Footertekst"/>
    <w:basedOn w:val="Template"/>
    <w:rsid w:val="00D233FF"/>
  </w:style>
  <w:style w:type="paragraph" w:styleId="Ingenafstand">
    <w:name w:val="No Spacing"/>
    <w:uiPriority w:val="1"/>
    <w:qFormat/>
    <w:rsid w:val="0041240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rsid w:val="00AC7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C7BA7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8B3E0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B770C2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AC1608"/>
    <w:pPr>
      <w:spacing w:after="0" w:line="240" w:lineRule="auto"/>
    </w:pPr>
    <w:rPr>
      <w:rFonts w:eastAsiaTheme="minorHAnsi" w:cs="Calibr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5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93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05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9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636988">
                                              <w:marLeft w:val="0"/>
                                              <w:marRight w:val="0"/>
                                              <w:marTop w:val="42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11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71p\application%20data\microsoft\skabeloner\Brev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igreringsDokument" ma:contentTypeID="0x010100B015E2879F2C3E49A84E4FBA662FB26A00B8EE37B5FCE3954DAD8F9ABCBDBF610A" ma:contentTypeVersion="3" ma:contentTypeDescription="" ma:contentTypeScope="" ma:versionID="abb4e20ed14169869a5b4103ff226138">
  <xsd:schema xmlns:xsd="http://www.w3.org/2001/XMLSchema" xmlns:xs="http://www.w3.org/2001/XMLSchema" xmlns:p="http://schemas.microsoft.com/office/2006/metadata/properties" xmlns:ns2="0dd46b0f-e2c7-4a31-a61e-54a1e81a6d74" targetNamespace="http://schemas.microsoft.com/office/2006/metadata/properties" ma:root="true" ma:fieldsID="a57b4488a99baa5131592698f278cff2" ns2:_="">
    <xsd:import namespace="0dd46b0f-e2c7-4a31-a61e-54a1e81a6d74"/>
    <xsd:element name="properties">
      <xsd:complexType>
        <xsd:sequence>
          <xsd:element name="documentManagement">
            <xsd:complexType>
              <xsd:all>
                <xsd:element ref="ns2:MigrationPath" minOccurs="0"/>
                <xsd:element ref="ns2:MigrationDirectoryID" minOccurs="0"/>
                <xsd:element ref="ns2:MigrationOriginalDate" minOccurs="0"/>
                <xsd:element ref="ns2:j2c2601e249f4d2993f2fcc4fe83f7c1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46b0f-e2c7-4a31-a61e-54a1e81a6d74" elementFormDefault="qualified">
    <xsd:import namespace="http://schemas.microsoft.com/office/2006/documentManagement/types"/>
    <xsd:import namespace="http://schemas.microsoft.com/office/infopath/2007/PartnerControls"/>
    <xsd:element name="MigrationPath" ma:index="8" nillable="true" ma:displayName="Migreringssti" ma:internalName="MigrationPath" ma:readOnly="false">
      <xsd:simpleType>
        <xsd:restriction base="dms:Text">
          <xsd:maxLength value="255"/>
        </xsd:restriction>
      </xsd:simpleType>
    </xsd:element>
    <xsd:element name="MigrationDirectoryID" ma:index="9" nillable="true" ma:displayName="MigreringsFolderId" ma:internalName="MigrationDirectoryID" ma:readOnly="false">
      <xsd:simpleType>
        <xsd:restriction base="dms:Text">
          <xsd:maxLength value="255"/>
        </xsd:restriction>
      </xsd:simpleType>
    </xsd:element>
    <xsd:element name="MigrationOriginalDate" ma:index="10" nillable="true" ma:displayName="Original dato" ma:description="The modified date from the file system" ma:format="DateTime" ma:internalName="MigrationOriginalDate">
      <xsd:simpleType>
        <xsd:restriction base="dms:DateTime"/>
      </xsd:simpleType>
    </xsd:element>
    <xsd:element name="j2c2601e249f4d2993f2fcc4fe83f7c1" ma:index="11" nillable="true" ma:taxonomy="true" ma:internalName="j2c2601e249f4d2993f2fcc4fe83f7c1" ma:taxonomyFieldName="Sensitivity" ma:displayName="Sensitivity" ma:default="" ma:fieldId="{32c2601e-249f-4d29-93f2-fcc4fe83f7c1}" ma:sspId="e6a412d2-aea5-45d9-add9-4615ec186553" ma:termSetId="2400aab3-62fb-4893-836f-46f56c17e615" ma:anchorId="a96bf159-1ff9-48c6-9318-7ab65633f375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06cb43a-f824-4fc0-a112-4c115ae0a6d0}" ma:internalName="TaxCatchAll" ma:showField="CatchAllData" ma:web="dee97c4d-2c1e-48c2-9a64-f3449416b9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06cb43a-f824-4fc0-a112-4c115ae0a6d0}" ma:internalName="TaxCatchAllLabel" ma:readOnly="true" ma:showField="CatchAllDataLabel" ma:web="dee97c4d-2c1e-48c2-9a64-f3449416b9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e6a412d2-aea5-45d9-add9-4615ec186553" ContentTypeId="0x010100B015E2879F2C3E49A84E4FBA662FB26A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Path xmlns="0dd46b0f-e2c7-4a31-a61e-54a1e81a6d74">\\kk-dfs.kk.dk\of$\CBU\CBS\LOKALUDVALG\AMAGER VEST LOKALUDVALG\Arbejdsgrupper\Fysisk plan\2018\Dagsorden 2018\Oktober\Dagsorden okt 2018.docx</MigrationPath>
    <MigrationDirectoryID xmlns="0dd46b0f-e2c7-4a31-a61e-54a1e81a6d74">9C784DB7C2890D09468E11A8D892DA22B91376BF</MigrationDirectoryID>
    <MigrationOriginalDate xmlns="0dd46b0f-e2c7-4a31-a61e-54a1e81a6d74" xsi:nil="true"/>
    <TaxCatchAll xmlns="0dd46b0f-e2c7-4a31-a61e-54a1e81a6d74" xsi:nil="true"/>
    <j2c2601e249f4d2993f2fcc4fe83f7c1 xmlns="0dd46b0f-e2c7-4a31-a61e-54a1e81a6d74">
      <Terms xmlns="http://schemas.microsoft.com/office/infopath/2007/PartnerControls"/>
    </j2c2601e249f4d2993f2fcc4fe83f7c1>
  </documentManagement>
</p:properties>
</file>

<file path=customXml/itemProps1.xml><?xml version="1.0" encoding="utf-8"?>
<ds:datastoreItem xmlns:ds="http://schemas.openxmlformats.org/officeDocument/2006/customXml" ds:itemID="{D18113A8-EFF7-409D-9503-0C7CA8587D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DC44CC-7414-4CBA-93A0-C953BACA0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46b0f-e2c7-4a31-a61e-54a1e81a6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22C728-20D7-45F9-BAEA-C8101DC5E0D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E0B014A-8468-40D5-87F9-AC30BD4C628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06E489B-DA7E-4CCA-A120-518FE587B8FB}">
  <ds:schemaRefs>
    <ds:schemaRef ds:uri="http://schemas.microsoft.com/office/2006/metadata/properties"/>
    <ds:schemaRef ds:uri="http://schemas.microsoft.com/office/infopath/2007/PartnerControls"/>
    <ds:schemaRef ds:uri="0dd46b0f-e2c7-4a31-a61e-54a1e81a6d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798</TotalTime>
  <Pages>1</Pages>
  <Words>146</Words>
  <Characters>879</Characters>
  <Application>Microsoft Office Word</Application>
  <DocSecurity>0</DocSecurity>
  <Lines>38</Lines>
  <Paragraphs>18</Paragraphs>
  <ScaleCrop>false</ScaleCrop>
  <Company>Københavns Kommune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y71p</dc:creator>
  <cp:keywords/>
  <cp:lastModifiedBy>Sofie Astrid Jensen</cp:lastModifiedBy>
  <cp:revision>1302</cp:revision>
  <cp:lastPrinted>2023-09-01T08:45:00Z</cp:lastPrinted>
  <dcterms:created xsi:type="dcterms:W3CDTF">2018-09-24T11:26:00Z</dcterms:created>
  <dcterms:modified xsi:type="dcterms:W3CDTF">2023-09-01T08:47:00Z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rrentUser">
    <vt:lpwstr>Standard Profile</vt:lpwstr>
  </property>
  <property fmtid="{D5CDD505-2E9C-101B-9397-08002B2CF9AE}" pid="3" name="CurrentOffice">
    <vt:lpwstr>AMAGER VEST LOKALUDVALG</vt:lpwstr>
  </property>
  <property fmtid="{D5CDD505-2E9C-101B-9397-08002B2CF9AE}" pid="4" name="ContentTypeId">
    <vt:lpwstr>0x010100B015E2879F2C3E49A84E4FBA662FB26A00B8EE37B5FCE3954DAD8F9ABCBDBF610A</vt:lpwstr>
  </property>
  <property fmtid="{D5CDD505-2E9C-101B-9397-08002B2CF9AE}" pid="5" name="Order">
    <vt:r8>100</vt:r8>
  </property>
  <property fmtid="{D5CDD505-2E9C-101B-9397-08002B2CF9AE}" pid="6" name="Sensitivity">
    <vt:lpwstr/>
  </property>
  <property fmtid="{D5CDD505-2E9C-101B-9397-08002B2CF9AE}" pid="7" name="AuthorIds_UIVersion_1536">
    <vt:lpwstr>13</vt:lpwstr>
  </property>
  <property fmtid="{D5CDD505-2E9C-101B-9397-08002B2CF9AE}" pid="8" name="AuthorIds_UIVersion_2560">
    <vt:lpwstr>13</vt:lpwstr>
  </property>
  <property fmtid="{D5CDD505-2E9C-101B-9397-08002B2CF9AE}" pid="9" name="AuthorIds_UIVersion_5120">
    <vt:lpwstr>13</vt:lpwstr>
  </property>
  <property fmtid="{D5CDD505-2E9C-101B-9397-08002B2CF9AE}" pid="10" name="AuthorIds_UIVersion_2048">
    <vt:lpwstr>13</vt:lpwstr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SharedWithUsers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  <property fmtid="{D5CDD505-2E9C-101B-9397-08002B2CF9AE}" pid="18" name="MediaServiceImageTags">
    <vt:lpwstr/>
  </property>
  <property fmtid="{D5CDD505-2E9C-101B-9397-08002B2CF9AE}" pid="19" name="lcf76f155ced4ddcb4097134ff3c332f">
    <vt:lpwstr/>
  </property>
</Properties>
</file>